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bb70" w14:textId="3cfb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2014 жылғы 25 желтоқсандағы № 5С-37/1 "2015-2017 жылдарға арналған аудандық бюджет туралы" шешiмiне өзгерістер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2015 жылғы 11 маусымдағы № 5С-43/3 шешімі. Ақмола облысының Әділет департаментінде 2015 жылғы 17 маусымда № 4832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мәслихатының 2015 жылғы 22 мамырдағы № 5С-37-4 «Ақмола облыстық мәслихатының 2014 жылғы 12 желтоқсандағы № 5С-32-2 «2015-2017 жылдарға арналған облыстық бюджет туралы» шешіміне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Бурабай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Бурабай аудандық мәслихатының «2015-2017 жылдарға арналған аудандық бюджет туралы» 2014 жылғы 25 желтоқсандағы № 5С-37/1 (Нормативтік құқықтық актілерді мемлекеттік тіркеу тізілімінде № 4571 болып тіркелген, 2015 жылғы 29 қаңтарда аудандық «Бурабай» газетінде, 2015 жылғы 29 қаңтарда аудандық «Луч»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2015-2017 жылдарға арналған аудандық бюджет осы шешімнің 1, 2 және 3 қосымшаларына сәйкес, соның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6266768,7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2675896,0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23176,7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105747,0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3461949,0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6773657,1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-22332,0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23784,0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46116,0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жасалатын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-484556,4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484556,4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мәслихатының аталған шешiмінің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күшіне енедi және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ХLIІІ (кезектен тыс)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Ө.Бейсенов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 Т.Ташмағамбетов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маусым 2015 жыл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11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5С-43/3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5С-37/1 шешіміне 1 қосымша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Бурабай ауданының 2015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790"/>
        <w:gridCol w:w="790"/>
        <w:gridCol w:w="9173"/>
        <w:gridCol w:w="2057"/>
      </w:tblGrid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6266768,7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2675896,0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267108,0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267108,0</w:t>
            </w:r>
          </w:p>
        </w:tc>
      </w:tr>
      <w:tr>
        <w:trPr>
          <w:trHeight w:val="49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1333716,0</w:t>
            </w:r>
          </w:p>
        </w:tc>
      </w:tr>
      <w:tr>
        <w:trPr>
          <w:trHeight w:val="49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1333716,0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914958,0</w:t>
            </w:r>
          </w:p>
        </w:tc>
      </w:tr>
      <w:tr>
        <w:trPr>
          <w:trHeight w:val="5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649850,0</w:t>
            </w:r>
          </w:p>
        </w:tc>
      </w:tr>
      <w:tr>
        <w:trPr>
          <w:trHeight w:val="5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68014,0</w:t>
            </w:r>
          </w:p>
        </w:tc>
      </w:tr>
      <w:tr>
        <w:trPr>
          <w:trHeight w:val="42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193647,0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3447,0</w:t>
            </w:r>
          </w:p>
        </w:tc>
      </w:tr>
      <w:tr>
        <w:trPr>
          <w:trHeight w:val="48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124889,0</w:t>
            </w:r>
          </w:p>
        </w:tc>
      </w:tr>
      <w:tr>
        <w:trPr>
          <w:trHeight w:val="48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19430,0</w:t>
            </w:r>
          </w:p>
        </w:tc>
      </w:tr>
      <w:tr>
        <w:trPr>
          <w:trHeight w:val="58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28575,0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70327,0</w:t>
            </w:r>
          </w:p>
        </w:tc>
      </w:tr>
      <w:tr>
        <w:trPr>
          <w:trHeight w:val="5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6557,0</w:t>
            </w:r>
          </w:p>
        </w:tc>
      </w:tr>
      <w:tr>
        <w:trPr>
          <w:trHeight w:val="11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35225,0</w:t>
            </w:r>
          </w:p>
        </w:tc>
      </w:tr>
      <w:tr>
        <w:trPr>
          <w:trHeight w:val="49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23176,7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9070,0</w:t>
            </w:r>
          </w:p>
        </w:tc>
      </w:tr>
      <w:tr>
        <w:trPr>
          <w:trHeight w:val="6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6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8959,0</w:t>
            </w:r>
          </w:p>
        </w:tc>
      </w:tr>
      <w:tr>
        <w:trPr>
          <w:trHeight w:val="60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88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78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13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7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13860,7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13860,7</w:t>
            </w:r>
          </w:p>
        </w:tc>
      </w:tr>
      <w:tr>
        <w:trPr>
          <w:trHeight w:val="43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түсiмдер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105747,0</w:t>
            </w:r>
          </w:p>
        </w:tc>
      </w:tr>
      <w:tr>
        <w:trPr>
          <w:trHeight w:val="48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2058,0</w:t>
            </w:r>
          </w:p>
        </w:tc>
      </w:tr>
      <w:tr>
        <w:trPr>
          <w:trHeight w:val="48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2058,0</w:t>
            </w:r>
          </w:p>
        </w:tc>
      </w:tr>
      <w:tr>
        <w:trPr>
          <w:trHeight w:val="48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103689,0</w:t>
            </w:r>
          </w:p>
        </w:tc>
      </w:tr>
      <w:tr>
        <w:trPr>
          <w:trHeight w:val="48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83689,0</w:t>
            </w:r>
          </w:p>
        </w:tc>
      </w:tr>
      <w:tr>
        <w:trPr>
          <w:trHeight w:val="43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0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3461949,0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3461949,0</w:t>
            </w:r>
          </w:p>
        </w:tc>
      </w:tr>
      <w:tr>
        <w:trPr>
          <w:trHeight w:val="43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3461949,0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45"/>
        <w:gridCol w:w="931"/>
        <w:gridCol w:w="9315"/>
        <w:gridCol w:w="1864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6773657,1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310890,0</w:t>
            </w:r>
          </w:p>
        </w:tc>
      </w:tr>
      <w:tr>
        <w:trPr>
          <w:trHeight w:val="4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14349,0</w:t>
            </w:r>
          </w:p>
        </w:tc>
      </w:tr>
      <w:tr>
        <w:trPr>
          <w:trHeight w:val="6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14229,0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102668,6</w:t>
            </w:r>
          </w:p>
        </w:tc>
      </w:tr>
      <w:tr>
        <w:trPr>
          <w:trHeight w:val="6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88868,6</w:t>
            </w:r>
          </w:p>
        </w:tc>
      </w:tr>
      <w:tr>
        <w:trPr>
          <w:trHeight w:val="4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</w:p>
        </w:tc>
      </w:tr>
      <w:tr>
        <w:trPr>
          <w:trHeight w:val="6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141337,4</w:t>
            </w:r>
          </w:p>
        </w:tc>
      </w:tr>
      <w:tr>
        <w:trPr>
          <w:trHeight w:val="7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140706,4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</w:p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21346,0</w:t>
            </w:r>
          </w:p>
        </w:tc>
      </w:tr>
      <w:tr>
        <w:trPr>
          <w:trHeight w:val="10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21346,0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31189,0</w:t>
            </w:r>
          </w:p>
        </w:tc>
      </w:tr>
      <w:tr>
        <w:trPr>
          <w:trHeight w:val="10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27292,0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3057,0</w:t>
            </w:r>
          </w:p>
        </w:tc>
      </w:tr>
      <w:tr>
        <w:trPr>
          <w:trHeight w:val="6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9132,0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9132,0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8618,0</w:t>
            </w:r>
          </w:p>
        </w:tc>
      </w:tr>
      <w:tr>
        <w:trPr>
          <w:trHeight w:val="10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 - 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9952,0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5952,0</w:t>
            </w:r>
          </w:p>
        </w:tc>
      </w:tr>
      <w:tr>
        <w:trPr>
          <w:trHeight w:val="7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5478,0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3334712,0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</w:tr>
      <w:tr>
        <w:trPr>
          <w:trHeight w:val="7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</w:tr>
      <w:tr>
        <w:trPr>
          <w:trHeight w:val="4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3167969,0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12844,0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2462393,0</w:t>
            </w:r>
          </w:p>
        </w:tc>
      </w:tr>
      <w:tr>
        <w:trPr>
          <w:trHeight w:val="7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</w:p>
        </w:tc>
      </w:tr>
      <w:tr>
        <w:trPr>
          <w:trHeight w:val="7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42165,0</w:t>
            </w:r>
          </w:p>
        </w:tc>
      </w:tr>
      <w:tr>
        <w:trPr>
          <w:trHeight w:val="4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86116,0</w:t>
            </w:r>
          </w:p>
        </w:tc>
      </w:tr>
      <w:tr>
        <w:trPr>
          <w:trHeight w:val="7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2915,0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160748,0</w:t>
            </w:r>
          </w:p>
        </w:tc>
      </w:tr>
      <w:tr>
        <w:trPr>
          <w:trHeight w:val="10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41307,0</w:t>
            </w:r>
          </w:p>
        </w:tc>
      </w:tr>
      <w:tr>
        <w:trPr>
          <w:trHeight w:val="10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</w:p>
        </w:tc>
      </w:tr>
      <w:tr>
        <w:trPr>
          <w:trHeight w:val="6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10435,0</w:t>
            </w:r>
          </w:p>
        </w:tc>
      </w:tr>
      <w:tr>
        <w:trPr>
          <w:trHeight w:val="6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309096,0</w:t>
            </w:r>
          </w:p>
        </w:tc>
      </w:tr>
      <w:tr>
        <w:trPr>
          <w:trHeight w:val="6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30270,0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165684,0</w:t>
            </w:r>
          </w:p>
        </w:tc>
      </w:tr>
      <w:tr>
        <w:trPr>
          <w:trHeight w:val="4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165684,0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238610,0</w:t>
            </w:r>
          </w:p>
        </w:tc>
      </w:tr>
      <w:tr>
        <w:trPr>
          <w:trHeight w:val="7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235673,0</w:t>
            </w:r>
          </w:p>
        </w:tc>
      </w:tr>
      <w:tr>
        <w:trPr>
          <w:trHeight w:val="9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27718,0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17938,0</w:t>
            </w:r>
          </w:p>
        </w:tc>
      </w:tr>
      <w:tr>
        <w:trPr>
          <w:trHeight w:val="3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2085,0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2428,0</w:t>
            </w:r>
          </w:p>
        </w:tc>
      </w:tr>
      <w:tr>
        <w:trPr>
          <w:trHeight w:val="7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29222,0</w:t>
            </w:r>
          </w:p>
        </w:tc>
      </w:tr>
      <w:tr>
        <w:trPr>
          <w:trHeight w:val="5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806,0</w:t>
            </w:r>
          </w:p>
        </w:tc>
      </w:tr>
      <w:tr>
        <w:trPr>
          <w:trHeight w:val="6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52628,0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8619,0</w:t>
            </w:r>
          </w:p>
        </w:tc>
      </w:tr>
      <w:tr>
        <w:trPr>
          <w:trHeight w:val="10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16100,0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14100,0</w:t>
            </w:r>
          </w:p>
        </w:tc>
      </w:tr>
      <w:tr>
        <w:trPr>
          <w:trHeight w:val="6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5720,0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55443,0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2937,0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2937,0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1690497,2</w:t>
            </w:r>
          </w:p>
        </w:tc>
      </w:tr>
      <w:tr>
        <w:trPr>
          <w:trHeight w:val="6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54870,2</w:t>
            </w:r>
          </w:p>
        </w:tc>
      </w:tr>
      <w:tr>
        <w:trPr>
          <w:trHeight w:val="4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25031,6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14379,6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14785,0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397176,0</w:t>
            </w:r>
          </w:p>
        </w:tc>
      </w:tr>
      <w:tr>
        <w:trPr>
          <w:trHeight w:val="9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2112,0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370000,0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4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4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1230934,4</w:t>
            </w:r>
          </w:p>
        </w:tc>
      </w:tr>
      <w:tr>
        <w:trPr>
          <w:trHeight w:val="6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485138,0</w:t>
            </w:r>
          </w:p>
        </w:tc>
      </w:tr>
      <w:tr>
        <w:trPr>
          <w:trHeight w:val="6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74555,0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641735,0</w:t>
            </w:r>
          </w:p>
        </w:tc>
      </w:tr>
      <w:tr>
        <w:trPr>
          <w:trHeight w:val="4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6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Щучье-Бурабай курорттық аймағын сумен жабдықтау, су бұру және жылумен жабдықтау желілерін салу және реконструкциялау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25906,4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7516,6</w:t>
            </w:r>
          </w:p>
        </w:tc>
      </w:tr>
      <w:tr>
        <w:trPr>
          <w:trHeight w:val="7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7216,6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161119,0</w:t>
            </w:r>
          </w:p>
        </w:tc>
      </w:tr>
      <w:tr>
        <w:trPr>
          <w:trHeight w:val="5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112955,0</w:t>
            </w:r>
          </w:p>
        </w:tc>
      </w:tr>
      <w:tr>
        <w:trPr>
          <w:trHeight w:val="6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7091,0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54594,0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40363,0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халықының басқа да тілдерін дамыту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9531,0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1376,0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31434,0</w:t>
            </w:r>
          </w:p>
        </w:tc>
      </w:tr>
      <w:tr>
        <w:trPr>
          <w:trHeight w:val="10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10655,0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15057,0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5172,0</w:t>
            </w:r>
          </w:p>
        </w:tc>
      </w:tr>
      <w:tr>
        <w:trPr>
          <w:trHeight w:val="6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12494,0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6112,0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туризм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4236,0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4236,0</w:t>
            </w:r>
          </w:p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101670,4</w:t>
            </w:r>
          </w:p>
        </w:tc>
      </w:tr>
      <w:tr>
        <w:trPr>
          <w:trHeight w:val="4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6259,0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6259,0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12566,0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12566,0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17110,0</w:t>
            </w:r>
          </w:p>
        </w:tc>
      </w:tr>
      <w:tr>
        <w:trPr>
          <w:trHeight w:val="6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12110,0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10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65735,4</w:t>
            </w:r>
          </w:p>
        </w:tc>
      </w:tr>
      <w:tr>
        <w:trPr>
          <w:trHeight w:val="6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12449,4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7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50493,0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61105,0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7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54123,0</w:t>
            </w:r>
          </w:p>
        </w:tc>
      </w:tr>
      <w:tr>
        <w:trPr>
          <w:trHeight w:val="7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9332,0</w:t>
            </w:r>
          </w:p>
        </w:tc>
      </w:tr>
      <w:tr>
        <w:trPr>
          <w:trHeight w:val="8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44791,0</w:t>
            </w:r>
          </w:p>
        </w:tc>
      </w:tr>
      <w:tr>
        <w:trPr>
          <w:trHeight w:val="4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704257,0</w:t>
            </w:r>
          </w:p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704257,0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367773,0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54657,0</w:t>
            </w:r>
          </w:p>
        </w:tc>
      </w:tr>
      <w:tr>
        <w:trPr>
          <w:trHeight w:val="6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281827,0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88666,0</w:t>
            </w:r>
          </w:p>
        </w:tc>
      </w:tr>
      <w:tr>
        <w:trPr>
          <w:trHeight w:val="6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55914,0</w:t>
            </w:r>
          </w:p>
        </w:tc>
      </w:tr>
      <w:tr>
        <w:trPr>
          <w:trHeight w:val="6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55914,0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19586,0</w:t>
            </w:r>
          </w:p>
        </w:tc>
      </w:tr>
      <w:tr>
        <w:trPr>
          <w:trHeight w:val="6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19586,0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5991,0</w:t>
            </w:r>
          </w:p>
        </w:tc>
      </w:tr>
      <w:tr>
        <w:trPr>
          <w:trHeight w:val="6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5991,0</w:t>
            </w:r>
          </w:p>
        </w:tc>
      </w:tr>
      <w:tr>
        <w:trPr>
          <w:trHeight w:val="3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62940,5</w:t>
            </w:r>
          </w:p>
        </w:tc>
      </w:tr>
      <w:tr>
        <w:trPr>
          <w:trHeight w:val="3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62940,5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62940,5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38018,5</w:t>
            </w:r>
          </w:p>
        </w:tc>
      </w:tr>
      <w:tr>
        <w:trPr>
          <w:trHeight w:val="10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24922,0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-22332,0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6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46116,0</w:t>
            </w:r>
          </w:p>
        </w:tc>
      </w:tr>
      <w:tr>
        <w:trPr>
          <w:trHeight w:val="3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46116,0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46116,0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6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несиелерді өтеу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активтерiмен жасалатын операциялар бойынша сальдо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-484556,4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(профицитін пайдалану)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484556,4</w:t>
            </w:r>
          </w:p>
        </w:tc>
      </w:tr>
      <w:tr>
        <w:trPr>
          <w:trHeight w:val="3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453422,0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453422,0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453422,0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453422,0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37250,4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37250,4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37250,4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11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5С-43/3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5С-37/1 шешіміне 4 қосымша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облыстық бюджетінен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8"/>
        <w:gridCol w:w="2612"/>
      </w:tblGrid>
      <w:tr>
        <w:trPr>
          <w:trHeight w:val="585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0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3 255 218,0</w:t>
            </w:r>
          </w:p>
        </w:tc>
      </w:tr>
      <w:tr>
        <w:trPr>
          <w:trHeight w:val="375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1 458 174,0</w:t>
            </w:r>
          </w:p>
        </w:tc>
      </w:tr>
      <w:tr>
        <w:trPr>
          <w:trHeight w:val="360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192 984,0</w:t>
            </w:r>
          </w:p>
        </w:tc>
      </w:tr>
      <w:tr>
        <w:trPr>
          <w:trHeight w:val="375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2 332,0</w:t>
            </w:r>
          </w:p>
        </w:tc>
      </w:tr>
      <w:tr>
        <w:trPr>
          <w:trHeight w:val="525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бойынша жергілікті атқарушы органдардың штат санын ұлғайтуға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2 332,0</w:t>
            </w:r>
          </w:p>
        </w:tc>
      </w:tr>
      <w:tr>
        <w:trPr>
          <w:trHeight w:val="435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422 262,0</w:t>
            </w:r>
          </w:p>
        </w:tc>
      </w:tr>
      <w:tr>
        <w:trPr>
          <w:trHeight w:val="330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Мектекпке дейінгі білім беру ұйымдарында білім беру тапсырысын жүзеге асыруға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309 096,0</w:t>
            </w:r>
          </w:p>
        </w:tc>
      </w:tr>
      <w:tr>
        <w:trPr>
          <w:trHeight w:val="525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38 080,0</w:t>
            </w:r>
          </w:p>
        </w:tc>
      </w:tr>
      <w:tr>
        <w:trPr>
          <w:trHeight w:val="420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білімнен, жан басты қаржыландыруын мақұлдауға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36 807,0</w:t>
            </w:r>
          </w:p>
        </w:tc>
      </w:tr>
      <w:tr>
        <w:trPr>
          <w:trHeight w:val="675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көрсетуге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9 689,0</w:t>
            </w:r>
          </w:p>
        </w:tc>
      </w:tr>
      <w:tr>
        <w:trPr>
          <w:trHeight w:val="420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Патронатты тәрбиелеуге берілген баланы (балаларды) асырауға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2 845,0</w:t>
            </w:r>
          </w:p>
        </w:tc>
      </w:tr>
      <w:tr>
        <w:trPr>
          <w:trHeight w:val="645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берудің мемлекеттік мекемелерінде электрондық оқулықтармен жабдықтауға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1 812,5</w:t>
            </w:r>
          </w:p>
        </w:tc>
      </w:tr>
      <w:tr>
        <w:trPr>
          <w:trHeight w:val="390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Оқулықтар мен оқу әдістемелшк сатып алу және жеткізу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23 932,5</w:t>
            </w:r>
          </w:p>
        </w:tc>
      </w:tr>
      <w:tr>
        <w:trPr>
          <w:trHeight w:val="585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73 659,0</w:t>
            </w:r>
          </w:p>
        </w:tc>
      </w:tr>
      <w:tr>
        <w:trPr>
          <w:trHeight w:val="390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енгізуге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12 496,0</w:t>
            </w:r>
          </w:p>
        </w:tc>
      </w:tr>
      <w:tr>
        <w:trPr>
          <w:trHeight w:val="840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мен өмірін жақсарту бойынша іс-шаралар жоспарын іске асырудан мүгедектерді міндетті гигиеналық құралдармен қамтамасыз ету нормаларын арттыруға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5 720,0</w:t>
            </w:r>
          </w:p>
        </w:tc>
      </w:tr>
      <w:tr>
        <w:trPr>
          <w:trHeight w:val="585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70 жылдығын атап өтуге байланысты бір жолғы көмек көрсетуге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55 443,0</w:t>
            </w:r>
          </w:p>
        </w:tc>
      </w:tr>
      <w:tr>
        <w:trPr>
          <w:trHeight w:val="405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56 226,0</w:t>
            </w:r>
          </w:p>
        </w:tc>
      </w:tr>
      <w:tr>
        <w:trPr>
          <w:trHeight w:val="375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Эпозоотияға қарсы іс-шаралар өткізу үшін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50 493,0</w:t>
            </w:r>
          </w:p>
        </w:tc>
      </w:tr>
      <w:tr>
        <w:trPr>
          <w:trHeight w:val="585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союына жіберілген ауыл шаруашылық жануарлардың құнын қайтаруға (50 %-ға дейін)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480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саласындағы агроөнеркәсіп кешеніндегі жергілікті атқарушы органдардың штат санын ұлғайту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5 440,0</w:t>
            </w:r>
          </w:p>
        </w:tc>
      </w:tr>
      <w:tr>
        <w:trPr>
          <w:trHeight w:val="480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1 093,0</w:t>
            </w:r>
          </w:p>
        </w:tc>
      </w:tr>
      <w:tr>
        <w:trPr>
          <w:trHeight w:val="480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саласындағы агроөнеркәсіп кешеніндегі жергілікті атқарушы органдардың штат санын ұлғайту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1 093,0</w:t>
            </w:r>
          </w:p>
        </w:tc>
      </w:tr>
      <w:tr>
        <w:trPr>
          <w:trHeight w:val="660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664 827,0</w:t>
            </w:r>
          </w:p>
        </w:tc>
      </w:tr>
      <w:tr>
        <w:trPr>
          <w:trHeight w:val="345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294 827,0</w:t>
            </w:r>
          </w:p>
        </w:tc>
      </w:tr>
      <w:tr>
        <w:trPr>
          <w:trHeight w:val="345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қамтамасыз ететін кәсіпорындардың от жағатын маусымына дайындау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245 000,0</w:t>
            </w:r>
          </w:p>
        </w:tc>
      </w:tr>
      <w:tr>
        <w:trPr>
          <w:trHeight w:val="390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қамтамасыз ететін кәсіпорындардың от жағатын маусымын аяқтау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125 000,0</w:t>
            </w:r>
          </w:p>
        </w:tc>
      </w:tr>
      <w:tr>
        <w:trPr>
          <w:trHeight w:val="420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44 791,0</w:t>
            </w:r>
          </w:p>
        </w:tc>
      </w:tr>
      <w:tr>
        <w:trPr>
          <w:trHeight w:val="435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құжаттамасын әзірлеуге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44 791,0</w:t>
            </w:r>
          </w:p>
        </w:tc>
      </w:tr>
      <w:tr>
        <w:trPr>
          <w:trHeight w:val="330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насаналы трансферттер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1 343 622,0</w:t>
            </w:r>
          </w:p>
        </w:tc>
      </w:tr>
      <w:tr>
        <w:trPr>
          <w:trHeight w:val="360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960 849,0</w:t>
            </w:r>
          </w:p>
        </w:tc>
      </w:tr>
      <w:tr>
        <w:trPr>
          <w:trHeight w:val="435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қаласында 900 орындық мектептің құрылысы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165 459,0</w:t>
            </w:r>
          </w:p>
        </w:tc>
      </w:tr>
      <w:tr>
        <w:trPr>
          <w:trHeight w:val="360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отбасыларына тұрғын үй құрылысына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55 500,0</w:t>
            </w:r>
          </w:p>
        </w:tc>
      </w:tr>
      <w:tr>
        <w:trPr>
          <w:trHeight w:val="825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трансферттер есебінен 75 пәтерлік тұрғын үйлерге инженерлік-коммуникациялық инфрақұрылымды жобалау, дамыту және (немесе) жайластыруға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74 555,0</w:t>
            </w:r>
          </w:p>
        </w:tc>
      </w:tr>
      <w:tr>
        <w:trPr>
          <w:trHeight w:val="810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жылдарға арналған Щучинск-Бурабай курорттық аймағын дамыту жоспарының шеңберінде Щучинск қаласының ағынды канализациясы (12 км) құрылысына жобалық-сметалық құжаттама әзірлеуге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645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кентінің сумен қамтамасыз ету және су бұру жүйелерін дамыту, канализациялық тазарту құрылыстарының құрылысы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641 735,0</w:t>
            </w:r>
          </w:p>
        </w:tc>
      </w:tr>
      <w:tr>
        <w:trPr>
          <w:trHeight w:val="585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Ақылбай ауылының сумен қамту желілерінің құрылысына жобалық-сметалық құжаттама әзірлеуге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570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382 773,0</w:t>
            </w:r>
          </w:p>
        </w:tc>
      </w:tr>
      <w:tr>
        <w:trPr>
          <w:trHeight w:val="330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инфрақұрылымды дамытуға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367 773,0</w:t>
            </w:r>
          </w:p>
        </w:tc>
      </w:tr>
      <w:tr>
        <w:trPr>
          <w:trHeight w:val="375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Щучье қаласының №18 қазандығын жаңартуға ЖСҚ әзірлеуге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15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453 422,0</w:t>
            </w:r>
          </w:p>
        </w:tc>
      </w:tr>
      <w:tr>
        <w:trPr>
          <w:trHeight w:val="330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429 638,0</w:t>
            </w:r>
          </w:p>
        </w:tc>
      </w:tr>
      <w:tr>
        <w:trPr>
          <w:trHeight w:val="330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қаласында 75 пәтерлік тұрғын үйдің құрылысы (№ 2 позиция)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429 638,0</w:t>
            </w:r>
          </w:p>
        </w:tc>
      </w:tr>
      <w:tr>
        <w:trPr>
          <w:trHeight w:val="510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ішінде, Қазақстан Республикасының Ұлттық қорынан берілетін нысаналы трансферттер есебінен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162 436,0</w:t>
            </w:r>
          </w:p>
        </w:tc>
      </w:tr>
      <w:tr>
        <w:trPr>
          <w:trHeight w:val="360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360" w:hRule="atLeast"/>
        </w:trPr>
        <w:tc>
          <w:tcPr>
            <w:tcW w:w="10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11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5С-43/3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5С-37/1 шешіміне 6 қосымша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маңызы бар қала, кент, ауылдық округтердің 2015 жылға арналған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29"/>
        <w:gridCol w:w="929"/>
        <w:gridCol w:w="8658"/>
        <w:gridCol w:w="2110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сома мың теңге</w:t>
            </w:r>
          </w:p>
        </w:tc>
      </w:tr>
      <w:tr>
        <w:trPr>
          <w:trHeight w:val="21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141337,4</w:t>
            </w:r>
          </w:p>
        </w:tc>
      </w:tr>
      <w:tr>
        <w:trPr>
          <w:trHeight w:val="58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141337,4</w:t>
            </w:r>
          </w:p>
        </w:tc>
      </w:tr>
      <w:tr>
        <w:trPr>
          <w:trHeight w:val="75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140706,4</w:t>
            </w:r>
          </w:p>
        </w:tc>
      </w:tr>
      <w:tr>
        <w:trPr>
          <w:trHeight w:val="36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</w:p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</w:tr>
      <w:tr>
        <w:trPr>
          <w:trHeight w:val="55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</w:tr>
      <w:tr>
        <w:trPr>
          <w:trHeight w:val="54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</w:tr>
      <w:tr>
        <w:trPr>
          <w:trHeight w:val="34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54870,2</w:t>
            </w:r>
          </w:p>
        </w:tc>
      </w:tr>
      <w:tr>
        <w:trPr>
          <w:trHeight w:val="54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54870,2</w:t>
            </w:r>
          </w:p>
        </w:tc>
      </w:tr>
      <w:tr>
        <w:trPr>
          <w:trHeight w:val="42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25031,6</w:t>
            </w:r>
          </w:p>
        </w:tc>
      </w:tr>
      <w:tr>
        <w:trPr>
          <w:trHeight w:val="42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14379,6</w:t>
            </w:r>
          </w:p>
        </w:tc>
      </w:tr>
      <w:tr>
        <w:trPr>
          <w:trHeight w:val="42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</w:p>
        </w:tc>
      </w:tr>
      <w:tr>
        <w:trPr>
          <w:trHeight w:val="37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14785,0</w:t>
            </w:r>
          </w:p>
        </w:tc>
      </w:tr>
      <w:tr>
        <w:trPr>
          <w:trHeight w:val="3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46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70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3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201929,6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2185"/>
        <w:gridCol w:w="2185"/>
        <w:gridCol w:w="2145"/>
        <w:gridCol w:w="2406"/>
        <w:gridCol w:w="2406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103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ауылдық округі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 ауылдық округі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 ауылдық округі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Златополье ауылдық округі</w:t>
            </w:r>
          </w:p>
        </w:tc>
      </w:tr>
      <w:tr>
        <w:trPr>
          <w:trHeight w:val="27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3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29896,0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8858,0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8995,3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10998,0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10131,5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29896,0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8858,0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8995,3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10998,0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10131,5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29364,0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8858,0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8995,3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10998,0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10131,5</w:t>
            </w:r>
          </w:p>
        </w:tc>
      </w:tr>
      <w:tr>
        <w:trPr>
          <w:trHeight w:val="36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37421,0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10420,6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39,7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961,5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37421,0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10420,6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39,7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961,5</w:t>
            </w:r>
          </w:p>
        </w:tc>
      </w:tr>
      <w:tr>
        <w:trPr>
          <w:trHeight w:val="42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3918,6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1033,0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42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39,7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191,5</w:t>
            </w:r>
          </w:p>
        </w:tc>
      </w:tr>
      <w:tr>
        <w:trPr>
          <w:trHeight w:val="42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46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3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67317,0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26823,6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8945,0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10094,0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12298,0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2193"/>
        <w:gridCol w:w="2190"/>
        <w:gridCol w:w="2190"/>
        <w:gridCol w:w="2191"/>
        <w:gridCol w:w="264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 ауылдық округі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ауылдық округі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ауылдық округі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ауылдық округі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Ұрымқай ауылдық округі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 ауылдық округі</w:t>
            </w:r>
          </w:p>
        </w:tc>
      </w:tr>
      <w:tr>
        <w:trPr>
          <w:trHeight w:val="27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3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7727,0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8616,7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10099,9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7727,0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8616,7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10099,9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7727,0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8616,7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10000,9</w:t>
            </w:r>
          </w:p>
        </w:tc>
      </w:tr>
      <w:tr>
        <w:trPr>
          <w:trHeight w:val="36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30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209,3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147,1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209,3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42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209,3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147,1</w:t>
            </w:r>
          </w:p>
        </w:tc>
      </w:tr>
      <w:tr>
        <w:trPr>
          <w:trHeight w:val="42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