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84b7" w14:textId="14f8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2015 жылға субсидияланатын басым ауыл шаруашылығы дақылдарының оңтайлы себу мерзімдерін және өсiмдiк шаруашылығының шығымдылығын және өнім сапасын арттыруға, жанар-жағармай материалдарының және басқа тауарлық-материалдық құндылықтардың құнына субсидия алуға өтінімдер беру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2015 жылғы 16 шілдедегі № а-7/336 қаулысы. Ақмола облысының Әділет департаментінде 2015 жылғы 30 шілдеде № 4916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туралы» Қазақстан Республикасы Ауыл шаруашылығы министрінің міндетін атқарушының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«А.И. Бараев атындағы астық шаруашылығы ғылыми-өндірістік орталығы» жауапкершілігі шектеулі серіктестігінің 2015 жылғы 27 мамырдағы № 323 қорытындысына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 бойынша 2015 жылға субсидияланатын басым ауыл шаруашылығы дақылдарының оңтайлы себу мерзімдері және өсiмдiк шаруашылығының шығымдылығын және өнім сапасын арттыруға, жанар-жағармай материалдарының және басқа тауарлық-материалдық құндылықтардың құнына субсидия алуға өтінімдер беру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Қ.Қ. Жылқыбаевқа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күші 2015 жылғы 01 мамырдан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Т.Ташмағамбетов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«16» 07 № а-7/336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бойынша 2015 жылға субсидияланатын басым ауыл шаруашылығы дақылдарының оңтайлы себу мерзімдері және өсiмдiк шаруашылығының шығымдылығын және өнім сапасын арттыруға, жанар-жағармай материалдарының және басқа тауарлық-материалдық құндылықтардың құнына субсидия алуға өтінімдер беру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4192"/>
        <w:gridCol w:w="4403"/>
        <w:gridCol w:w="4068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 №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оңтайлы себу мерзімдері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алуға өтінімдер беру мерзімдері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05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07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мамырдан 20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жүгерi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көпжылдық дақылдардың және бұршақ шөптердің егіс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мамырдан 15 мамырға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10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  <w:tr>
        <w:trPr>
          <w:trHeight w:val="7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20 маусымға дейін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 қоса алғанда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