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2f1" w14:textId="9abb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Бурабай ауданының пробация қызметінің есебінде тұрған адамдар үшін, сондай-ақ бас бостандығынан айыру орындарынан босатылған адамдар үшін және интернаттық ұйымдарды бiтiрушi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2015 жылғы 22 шілдедегі № а-7/357 қаулысы. Ақмола облысының Әділет департаментінде 2015 жылғы 10 тамызда № 4933 болып тіркелді. Күші жойылды - Ақмола облысы Бурабай ауданы әкімдігінің 2016 жылғы 22 сәуірдегі № а-4/159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Бурабай ауданы әкімдігінің 22.04.2016 </w:t>
      </w:r>
      <w:r>
        <w:rPr>
          <w:rFonts w:ascii="Times New Roman"/>
          <w:b w:val="false"/>
          <w:i w:val="false"/>
          <w:color w:val="ff0000"/>
          <w:sz w:val="28"/>
        </w:rPr>
        <w:t>№ а-4/159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бір пайызы мөлшерінде Бурабай ауданының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Жұмыс орындарының жалпы санының бір пайызы мөлшерінде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М.Б.Нұрпановаға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