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c800" w14:textId="f63c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ауданында тұратын аз қамтылған отбасыларға (азаматтарға), тұрғын үй көмегін көрсетудің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2015 жылғы 24 шілдедегі № 5С-44/2 шешімі. Ақмола облысының Әділет департаментінде 2015 жылғы 18 тамызда № 4944 болып тіркелді. Күші жойылды - Ақмола облысы Бурабай аудандық мәслихатының 2020 жылғы 25 ақпандағы № 6С-56/3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25.02.2020 </w:t>
      </w:r>
      <w:r>
        <w:rPr>
          <w:rFonts w:ascii="Times New Roman"/>
          <w:b w:val="false"/>
          <w:i w:val="false"/>
          <w:color w:val="ff0000"/>
          <w:sz w:val="28"/>
        </w:rPr>
        <w:t>№ 6С-56/3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Бурабай аудандық мәслихатының 05.12.2019 </w:t>
      </w:r>
      <w:r>
        <w:rPr>
          <w:rFonts w:ascii="Times New Roman"/>
          <w:b w:val="false"/>
          <w:i w:val="false"/>
          <w:color w:val="000000"/>
          <w:sz w:val="28"/>
        </w:rPr>
        <w:t>№ 6С-50/1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Бурабай ауданында тұратын аз қамтылған отбасыларға (азаматтарға) тұрғын үй көмегін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2015 жылдың 4 наурызынан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XLIV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Т.Жалмағамбетов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шілде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2015 жылғы 24 шілдедегі № 5С-44/2</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Бурабай ауданында тұратын аз қамтылған отбасыларға (азаматтарға)</w:t>
      </w:r>
      <w:r>
        <w:br/>
      </w:r>
      <w:r>
        <w:rPr>
          <w:rFonts w:ascii="Times New Roman"/>
          <w:b/>
          <w:i w:val="false"/>
          <w:color w:val="000000"/>
        </w:rPr>
        <w:t>тұрғын үй көмегін көрсетудің тәртібі мен мөлшері</w:t>
      </w:r>
      <w:r>
        <w:br/>
      </w:r>
      <w:r>
        <w:rPr>
          <w:rFonts w:ascii="Times New Roman"/>
          <w:b/>
          <w:i w:val="false"/>
          <w:color w:val="000000"/>
        </w:rPr>
        <w:t>1. Тұрғын үй көмегін көрсетудің тәртібі</w:t>
      </w:r>
    </w:p>
    <w:bookmarkEnd w:id="3"/>
    <w:bookmarkStart w:name="z7" w:id="4"/>
    <w:p>
      <w:pPr>
        <w:spacing w:after="0"/>
        <w:ind w:left="0"/>
        <w:jc w:val="both"/>
      </w:pPr>
      <w:r>
        <w:rPr>
          <w:rFonts w:ascii="Times New Roman"/>
          <w:b w:val="false"/>
          <w:i w:val="false"/>
          <w:color w:val="000000"/>
          <w:sz w:val="28"/>
        </w:rPr>
        <w:t>
      1. Тұрғын үй көмегi жергiлiктi бюджет қаражаты есебiнен Бурабай ауданында тұрақты тұратын аз қамтылған отбасыларға (азаматтарға):</w:t>
      </w:r>
    </w:p>
    <w:bookmarkEnd w:id="4"/>
    <w:bookmarkStart w:name="z8" w:id="5"/>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5"/>
    <w:bookmarkStart w:name="z9" w:id="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6"/>
    <w:bookmarkStart w:name="z10" w:id="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қазақ тілінде жаңа редакцияда, орыс тіліндегі мәтіні өзгермейді - Ақмола облысы Бурабай аудандық мәслихатының 05.12.2019 </w:t>
      </w:r>
      <w:r>
        <w:rPr>
          <w:rFonts w:ascii="Times New Roman"/>
          <w:b w:val="false"/>
          <w:i w:val="false"/>
          <w:color w:val="000000"/>
          <w:sz w:val="28"/>
        </w:rPr>
        <w:t>№ 6С-50/1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2. Тұрғын үй көмегін тағайындау үшін отбасы (азамат) (не нотариат куәландырған сенімхат бойынша оның өкілі)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қоғамының Ақмола облысы бойынша филиалының халыққа қызмет көрсету бойынша Бурабай аудандық бөлімі және/немесе "электрондық үкіметтің" веб-порталы арқылы өтініш береді.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Бурабай аудандық мәслихатының 10.10.2018 </w:t>
      </w:r>
      <w:r>
        <w:rPr>
          <w:rFonts w:ascii="Times New Roman"/>
          <w:b w:val="false"/>
          <w:i w:val="false"/>
          <w:color w:val="000000"/>
          <w:sz w:val="28"/>
        </w:rPr>
        <w:t>№ 6C-33/2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Тұрғын үй көмегі өтініш берілген күнге байланысты емес ағымдағы тоқсанға толық тағайындалады, ал отбасының (азаматтың) өткен тоқсандағы табыстары мен коммуналдық қызметтерінің шығындары есепке алынады.</w:t>
      </w:r>
    </w:p>
    <w:bookmarkEnd w:id="9"/>
    <w:bookmarkStart w:name="z13" w:id="10"/>
    <w:p>
      <w:pPr>
        <w:spacing w:after="0"/>
        <w:ind w:left="0"/>
        <w:jc w:val="both"/>
      </w:pPr>
      <w:r>
        <w:rPr>
          <w:rFonts w:ascii="Times New Roman"/>
          <w:b w:val="false"/>
          <w:i w:val="false"/>
          <w:color w:val="000000"/>
          <w:sz w:val="28"/>
        </w:rPr>
        <w:t>
      4. Тұрғын үй көмегін тағайындау бойынша уәкілетті орган болып "Бурабай ауданының жұмыспен қамту, әлеуметтік бағдарламалар және азаматтық хал актілерін тіркеу бөлімі" мемлекеттік мекемесі анықталды (әрі қарай – уәкілетті орган).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Бурабай аудандық мәслихатының 05.12.2019 </w:t>
      </w:r>
      <w:r>
        <w:rPr>
          <w:rFonts w:ascii="Times New Roman"/>
          <w:b w:val="false"/>
          <w:i w:val="false"/>
          <w:color w:val="000000"/>
          <w:sz w:val="28"/>
        </w:rPr>
        <w:t>№ 6С-50/1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Аз қамтылған отбасыларға (азаматтарға) тұрғын үй көмегі төлемдерін уәкілетті орган екінші деңгейлі банктер арқылы өтініш білдірушілердің дербес шоттырына аудару жолымен жүзеге асырады. Коммуналдық қызметтер үшін тұрғын үй көмегін төлеу коммуналдық қызметтер жеткізушілеріне қаражат аудару арқылы жасалады. Телекоммуникация желісіне қосылған телефонға абоненттік төлемақы ұлғаюы бөлігінде байланыс қызметтері үшін, жергілікті жылу берілетін жеке меншік үйде тұратын, табысы кедейлік деңгейінен төмен аз қамтылған отбасыларға (азаматтарға) қатты отын сатып алуға жұмсалған шығындар үшін өтемақы және тұрғын үйді күрделі жөндеу шығындарына өтемақы өтініш берушілердің екінші деңгейлі банктердегі жеке шоттарына аударылады.</w:t>
      </w:r>
    </w:p>
    <w:bookmarkEnd w:id="11"/>
    <w:bookmarkStart w:name="z15" w:id="12"/>
    <w:p>
      <w:pPr>
        <w:spacing w:after="0"/>
        <w:ind w:left="0"/>
        <w:jc w:val="both"/>
      </w:pPr>
      <w:r>
        <w:rPr>
          <w:rFonts w:ascii="Times New Roman"/>
          <w:b w:val="false"/>
          <w:i w:val="false"/>
          <w:color w:val="000000"/>
          <w:sz w:val="28"/>
        </w:rPr>
        <w:t>
      6. Ұсынылған ақпараттың сенімділігіне күдік туындаған жағдайда уәкілетті орган тексеріс жүргізуге уәкілетті органдарға жүгінеді.</w:t>
      </w:r>
    </w:p>
    <w:bookmarkEnd w:id="12"/>
    <w:bookmarkStart w:name="z16" w:id="13"/>
    <w:p>
      <w:pPr>
        <w:spacing w:after="0"/>
        <w:ind w:left="0"/>
        <w:jc w:val="both"/>
      </w:pPr>
      <w:r>
        <w:rPr>
          <w:rFonts w:ascii="Times New Roman"/>
          <w:b w:val="false"/>
          <w:i w:val="false"/>
          <w:color w:val="000000"/>
          <w:sz w:val="28"/>
        </w:rPr>
        <w:t>
      7. Уәкілетті органға заңсыз немесе аса көтерілген тұрғын үй көмегін тағайындалуына апарып соқтыратын көрінеу күмәнді мәлімет ұсынған кезде, меншік иесі (жалға алушы) заңсыз алынған соманы өз еркімен, ал бас тартқан жағдайда сот тәртібі арқылы қайтарады.</w:t>
      </w:r>
    </w:p>
    <w:bookmarkEnd w:id="13"/>
    <w:bookmarkStart w:name="z17" w:id="14"/>
    <w:p>
      <w:pPr>
        <w:spacing w:after="0"/>
        <w:ind w:left="0"/>
        <w:jc w:val="left"/>
      </w:pPr>
      <w:r>
        <w:rPr>
          <w:rFonts w:ascii="Times New Roman"/>
          <w:b/>
          <w:i w:val="false"/>
          <w:color w:val="000000"/>
        </w:rPr>
        <w:t xml:space="preserve"> 2. Тұрғын үй көмегін көрсетудің мөлшері</w:t>
      </w:r>
    </w:p>
    <w:bookmarkEnd w:id="14"/>
    <w:bookmarkStart w:name="z18" w:id="15"/>
    <w:p>
      <w:pPr>
        <w:spacing w:after="0"/>
        <w:ind w:left="0"/>
        <w:jc w:val="both"/>
      </w:pPr>
      <w:r>
        <w:rPr>
          <w:rFonts w:ascii="Times New Roman"/>
          <w:b w:val="false"/>
          <w:i w:val="false"/>
          <w:color w:val="000000"/>
          <w:sz w:val="28"/>
        </w:rPr>
        <w:t xml:space="preserve">
      8. Тұрғын үй көмегін алуға үміткер отбасының (азаматтың) жиынтық табысы уәкілетті органмен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Республикасының Құрылыс және тұрғын үй-коммуналдық шаруашылық істері агенттігі Төрағасының 2011 жылғы 5 желтоқсандағы № 471 (Нормативтік құқықтық актілерді мемлекеттік тіркеу тізілімінде 2012 жылғы 6 ақпанда № 7412 болып тіркелген) </w:t>
      </w:r>
      <w:r>
        <w:rPr>
          <w:rFonts w:ascii="Times New Roman"/>
          <w:b w:val="false"/>
          <w:i w:val="false"/>
          <w:color w:val="000000"/>
          <w:sz w:val="28"/>
        </w:rPr>
        <w:t>бұйрығы</w:t>
      </w:r>
      <w:r>
        <w:rPr>
          <w:rFonts w:ascii="Times New Roman"/>
          <w:b w:val="false"/>
          <w:i w:val="false"/>
          <w:color w:val="000000"/>
          <w:sz w:val="28"/>
        </w:rPr>
        <w:t xml:space="preserve"> негізінде тұрғын үй көмегін тағайындауға өтініш білдірген тоқсанның алдындағы тоқсан бойынша есептеледі.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Бурабай аудандық мәслихатының 13.10.2017 </w:t>
      </w:r>
      <w:r>
        <w:rPr>
          <w:rFonts w:ascii="Times New Roman"/>
          <w:b w:val="false"/>
          <w:i w:val="false"/>
          <w:color w:val="000000"/>
          <w:sz w:val="28"/>
        </w:rPr>
        <w:t>№ 6C-20/2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9. Жекешелендірілген тұрғын үй-жайларда тұратын немесе мемлекеттік тұрғын үй қорындағы тұрғын үй-жайларды (пәтерлерді) жалдаушылар (қосымша жалданушылар) болып табылатын отбасыларға (азаматтарға) кондоминимум объектісінің ортақ мүлкін күтіп-ұстауға жұмсалатын шығыстарды, тұрғынжайлардың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 жергілікті атқарушы органмен жеке тұрғын үй қорынан жалға алынған тұрғынжайларды пайдаланғаны үшін жалға алу төлемақысын алғанда отбасының жұмсалған шекті жол берілген шығыстар үлесі орташа айлық жиынтық кірісіне 10 (он) пайыз мөлшерінде белгіленеді.</w:t>
      </w:r>
    </w:p>
    <w:bookmarkEnd w:id="16"/>
    <w:bookmarkStart w:name="z20" w:id="17"/>
    <w:p>
      <w:pPr>
        <w:spacing w:after="0"/>
        <w:ind w:left="0"/>
        <w:jc w:val="both"/>
      </w:pPr>
      <w:r>
        <w:rPr>
          <w:rFonts w:ascii="Times New Roman"/>
          <w:b w:val="false"/>
          <w:i w:val="false"/>
          <w:color w:val="000000"/>
          <w:sz w:val="28"/>
        </w:rPr>
        <w:t>
      10. Тұрғын үй көмегi ақы төлеу сомасы мен осы мақсаттарға жұмсаған шығыстарының шектi жол берiлетiн деңгейiнiң арасындағы айырма ретiнде айқындалады.</w:t>
      </w:r>
    </w:p>
    <w:bookmarkEnd w:id="17"/>
    <w:bookmarkStart w:name="z21" w:id="18"/>
    <w:p>
      <w:pPr>
        <w:spacing w:after="0"/>
        <w:ind w:left="0"/>
        <w:jc w:val="both"/>
      </w:pPr>
      <w:r>
        <w:rPr>
          <w:rFonts w:ascii="Times New Roman"/>
          <w:b w:val="false"/>
          <w:i w:val="false"/>
          <w:color w:val="000000"/>
          <w:sz w:val="28"/>
        </w:rPr>
        <w:t>
      11. Өтемақы шараларымен қамтамасыз етілетін тұрғын үй көлемінің нормасы бір адамға он сегіз шаршы метр.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және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 шығыстары белгіленген көлемнің нормасынан жоғары болса, төлем жалпыға бірдей негізде жүргізіледі. Жалғыз тұратын азаматтар үшін жәрдемақы шараларымен қамтамасыз етілетін тұрғын үй көлемінің нормасы отыз шаршы метр, бірақ бір бөлмелі пәтердің көлемінен аз болмауы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Бурабай аудандық мәслихатының 05.12.2019 </w:t>
      </w:r>
      <w:r>
        <w:rPr>
          <w:rFonts w:ascii="Times New Roman"/>
          <w:b w:val="false"/>
          <w:i w:val="false"/>
          <w:color w:val="000000"/>
          <w:sz w:val="28"/>
        </w:rPr>
        <w:t>№ 6С-50/1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12. Электр энергиясының шығын нормасы бір адамға айына 100 (жүз) киловаттан аспайтындай белгіленеді.</w:t>
      </w:r>
    </w:p>
    <w:bookmarkEnd w:id="19"/>
    <w:bookmarkStart w:name="z23" w:id="20"/>
    <w:p>
      <w:pPr>
        <w:spacing w:after="0"/>
        <w:ind w:left="0"/>
        <w:jc w:val="both"/>
      </w:pPr>
      <w:r>
        <w:rPr>
          <w:rFonts w:ascii="Times New Roman"/>
          <w:b w:val="false"/>
          <w:i w:val="false"/>
          <w:color w:val="000000"/>
          <w:sz w:val="28"/>
        </w:rPr>
        <w:t xml:space="preserve">
      13. Телекоммуникациялар желісіне қосылған телефон үшін абоненттік төлемақы тарифтер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p>
    <w:bookmarkEnd w:id="20"/>
    <w:bookmarkStart w:name="z24" w:id="21"/>
    <w:p>
      <w:pPr>
        <w:spacing w:after="0"/>
        <w:ind w:left="0"/>
        <w:jc w:val="both"/>
      </w:pPr>
      <w:r>
        <w:rPr>
          <w:rFonts w:ascii="Times New Roman"/>
          <w:b w:val="false"/>
          <w:i w:val="false"/>
          <w:color w:val="000000"/>
          <w:sz w:val="28"/>
        </w:rPr>
        <w:t>
      14. Тұрғын үй көмегі Бурабай ауданында тұрақты тұратын отбасыларға (азаматтарға) коммуналдық қызметтер көрсету бойынша шығындар, коммуналдық қызметтер төлемақысына жеткізушілер ұсынған шоттар бойынша,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 шығынындарын өтеуге ай сайынғы және нысаналы жарналардың мөлшерiн айқындайтын сметаға сәйкес бюджет қаражаты есебінен көрсетіледі.</w:t>
      </w:r>
    </w:p>
    <w:bookmarkEnd w:id="21"/>
    <w:bookmarkStart w:name="z25" w:id="22"/>
    <w:p>
      <w:pPr>
        <w:spacing w:after="0"/>
        <w:ind w:left="0"/>
        <w:jc w:val="both"/>
      </w:pPr>
      <w:r>
        <w:rPr>
          <w:rFonts w:ascii="Times New Roman"/>
          <w:b w:val="false"/>
          <w:i w:val="false"/>
          <w:color w:val="000000"/>
          <w:sz w:val="28"/>
        </w:rPr>
        <w:t>
      15. Отбасының табыстары, тұрғын үйді ұстауға және коммуналдық қызметтердің төлемдерінің тарифтері өзгерген кезде уәкілетті орган бұрын есептелген тұрғын үй көмегіне қайта есептеулер жүргізеді.</w:t>
      </w:r>
    </w:p>
    <w:bookmarkEnd w:id="22"/>
    <w:bookmarkStart w:name="z26" w:id="23"/>
    <w:p>
      <w:pPr>
        <w:spacing w:after="0"/>
        <w:ind w:left="0"/>
        <w:jc w:val="both"/>
      </w:pPr>
      <w:r>
        <w:rPr>
          <w:rFonts w:ascii="Times New Roman"/>
          <w:b w:val="false"/>
          <w:i w:val="false"/>
          <w:color w:val="000000"/>
          <w:sz w:val="28"/>
        </w:rPr>
        <w:t xml:space="preserve">
      16. Өтініштерді қабылдау және мемлекеттік қызмет көрсету нәтижелерін беру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Бурабай аудандық мәслихатының 05.12.2019 </w:t>
      </w:r>
      <w:r>
        <w:rPr>
          <w:rFonts w:ascii="Times New Roman"/>
          <w:b w:val="false"/>
          <w:i w:val="false"/>
          <w:color w:val="000000"/>
          <w:sz w:val="28"/>
        </w:rPr>
        <w:t>№ 6С-50/1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17. Тұрғын үй көмегін тағайындау негіздемелеріне сәйкес келмеген жағдайда уәкілетті орган тұрғын үй көмегін ұсынудан бас тартады.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Ақмола облысы Бурабай аудандық мәслихатының 05.12.2019 </w:t>
      </w:r>
      <w:r>
        <w:rPr>
          <w:rFonts w:ascii="Times New Roman"/>
          <w:b w:val="false"/>
          <w:i w:val="false"/>
          <w:color w:val="000000"/>
          <w:sz w:val="28"/>
        </w:rPr>
        <w:t>№ 6С-50/1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9" w:id="25"/>
    <w:p>
      <w:pPr>
        <w:spacing w:after="0"/>
        <w:ind w:left="0"/>
        <w:jc w:val="left"/>
      </w:pPr>
      <w:r>
        <w:rPr>
          <w:rFonts w:ascii="Times New Roman"/>
          <w:b/>
          <w:i w:val="false"/>
          <w:color w:val="000000"/>
        </w:rPr>
        <w:t xml:space="preserve"> 3. Жергілікті жылу берілетін жеке меншік үй-жайларда тұратын, табысы кедейлік</w:t>
      </w:r>
      <w:r>
        <w:br/>
      </w:r>
      <w:r>
        <w:rPr>
          <w:rFonts w:ascii="Times New Roman"/>
          <w:b/>
          <w:i w:val="false"/>
          <w:color w:val="000000"/>
        </w:rPr>
        <w:t>деңгейінен төмен аз қамтылған етілген отбасыларға (азаматтарға) қатты отын</w:t>
      </w:r>
      <w:r>
        <w:br/>
      </w:r>
      <w:r>
        <w:rPr>
          <w:rFonts w:ascii="Times New Roman"/>
          <w:b/>
          <w:i w:val="false"/>
          <w:color w:val="000000"/>
        </w:rPr>
        <w:t>сатып алуға жұмсалған шығындарын өтеу бойынша тұрғын үй көмегін ұсынудың</w:t>
      </w:r>
      <w:r>
        <w:br/>
      </w:r>
      <w:r>
        <w:rPr>
          <w:rFonts w:ascii="Times New Roman"/>
          <w:b/>
          <w:i w:val="false"/>
          <w:color w:val="000000"/>
        </w:rPr>
        <w:t>тәртібі мен мөлшері</w:t>
      </w:r>
    </w:p>
    <w:bookmarkEnd w:id="25"/>
    <w:bookmarkStart w:name="z30" w:id="26"/>
    <w:p>
      <w:pPr>
        <w:spacing w:after="0"/>
        <w:ind w:left="0"/>
        <w:jc w:val="both"/>
      </w:pPr>
      <w:r>
        <w:rPr>
          <w:rFonts w:ascii="Times New Roman"/>
          <w:b w:val="false"/>
          <w:i w:val="false"/>
          <w:color w:val="000000"/>
          <w:sz w:val="28"/>
        </w:rPr>
        <w:t>
      18. Тұрғын үй көмегі жергілікті жылу берілетін жеке меншік үйлерде тұратын, табысы кедейлік деңгейінен төмен аз қамтылған отбасыларға (азаматтарға) қатты отын сатып алуға жұмсалған шығынды өтеу бойынша тұрғын үй иесіне, жалға алушыларға беріледі (тұрғын үйді жалға алғандығы туралы шарты болса).</w:t>
      </w:r>
    </w:p>
    <w:bookmarkEnd w:id="26"/>
    <w:bookmarkStart w:name="z31" w:id="27"/>
    <w:p>
      <w:pPr>
        <w:spacing w:after="0"/>
        <w:ind w:left="0"/>
        <w:jc w:val="both"/>
      </w:pPr>
      <w:r>
        <w:rPr>
          <w:rFonts w:ascii="Times New Roman"/>
          <w:b w:val="false"/>
          <w:i w:val="false"/>
          <w:color w:val="000000"/>
          <w:sz w:val="28"/>
        </w:rPr>
        <w:t>
      19. Тұрғын үй көмегі жергілікті жылу берілетін жеке меншік үйлерде тұратын, табысы кедейлік деңгейінен төмен аз қамтылған отбасыларға (азаматтарға) қатты отын сатып алуға жұмсалған шығынды есептеу үшін, әлеуметтік тұрғын үй нормасына сәйкес отын шығыны бір шаршы метрге жүз жиырма бес килограмм мөлшерінде есепке алынады, бірақ жылына бір отбасына бес тоннадан аспауы керек.</w:t>
      </w:r>
    </w:p>
    <w:bookmarkEnd w:id="27"/>
    <w:bookmarkStart w:name="z32" w:id="28"/>
    <w:p>
      <w:pPr>
        <w:spacing w:after="0"/>
        <w:ind w:left="0"/>
        <w:jc w:val="both"/>
      </w:pPr>
      <w:r>
        <w:rPr>
          <w:rFonts w:ascii="Times New Roman"/>
          <w:b w:val="false"/>
          <w:i w:val="false"/>
          <w:color w:val="000000"/>
          <w:sz w:val="28"/>
        </w:rPr>
        <w:t>
      20. Коммуналдық қызметтерді тұтыну мен жергілікті жылу берілетін жеке меншік үйде тұратын, табысы кедейлік деңгейінен төмен аз қамтылған отбасыларға (азаматтарға) қатты отын сатып алуға жұмсалған шығынды өтеу, нақты пайдаланылған қызмет негізінде, бірақ белгіленген нормалардан артық болмайтындай белгіленеді.</w:t>
      </w:r>
    </w:p>
    <w:bookmarkEnd w:id="28"/>
    <w:bookmarkStart w:name="z33" w:id="29"/>
    <w:p>
      <w:pPr>
        <w:spacing w:after="0"/>
        <w:ind w:left="0"/>
        <w:jc w:val="both"/>
      </w:pPr>
      <w:r>
        <w:rPr>
          <w:rFonts w:ascii="Times New Roman"/>
          <w:b w:val="false"/>
          <w:i w:val="false"/>
          <w:color w:val="000000"/>
          <w:sz w:val="28"/>
        </w:rPr>
        <w:t>
      21. Қатты отын құнын есептеу үшін тұрғын үй көмегі есептелген алдынғы тоқсанның соңғы айындағы (наурыз, маусым, қыркүйек, желтоқсан) жағдай бойынша аудандық ақпарат және статистика бөлімі ұсынған аудан бойынша орташа бағасы пайдаланылады.</w:t>
      </w:r>
    </w:p>
    <w:bookmarkEnd w:id="29"/>
    <w:bookmarkStart w:name="z34" w:id="30"/>
    <w:p>
      <w:pPr>
        <w:spacing w:after="0"/>
        <w:ind w:left="0"/>
        <w:jc w:val="both"/>
      </w:pPr>
      <w:r>
        <w:rPr>
          <w:rFonts w:ascii="Times New Roman"/>
          <w:b w:val="false"/>
          <w:i w:val="false"/>
          <w:color w:val="000000"/>
          <w:sz w:val="28"/>
        </w:rPr>
        <w:t>
      22. Жергілікті жылу берілетін жеке меншік үйлерде тұратын, табысы кедейлік деңгейінен төмен аз қамтылған отбасыларға (азаматтарға) жылу беру маусымы кезеңінде қатты отын сатып алуға жұмсалған шығындарын өтеу бойынша тұрғын үй көмегін тағайындау үшін 1 қазаннан бастап 1 мамырға дейінгі кезең есептеледі.</w:t>
      </w:r>
    </w:p>
    <w:bookmarkEnd w:id="30"/>
    <w:bookmarkStart w:name="z35" w:id="31"/>
    <w:p>
      <w:pPr>
        <w:spacing w:after="0"/>
        <w:ind w:left="0"/>
        <w:jc w:val="both"/>
      </w:pPr>
      <w:r>
        <w:rPr>
          <w:rFonts w:ascii="Times New Roman"/>
          <w:b w:val="false"/>
          <w:i w:val="false"/>
          <w:color w:val="000000"/>
          <w:sz w:val="28"/>
        </w:rPr>
        <w:t>
      23. Жергілікті жылу берілетін жеке меншік үйлерде тұратын, табысы кедейлік деңгейінен төмен аз қамтылған отбасыларға (азаматтарға) қатты отын сатып алуға жұмсалған шығынды өтеу үшін тұрғын үй көмегін тағайындау кезінде отбасының орташа табысы өтініш берілген тоқсанның алдындағы тоқсанына есептеледі.</w:t>
      </w:r>
    </w:p>
    <w:bookmarkEnd w:id="31"/>
    <w:bookmarkStart w:name="z36" w:id="32"/>
    <w:p>
      <w:pPr>
        <w:spacing w:after="0"/>
        <w:ind w:left="0"/>
        <w:jc w:val="both"/>
      </w:pPr>
      <w:r>
        <w:rPr>
          <w:rFonts w:ascii="Times New Roman"/>
          <w:b w:val="false"/>
          <w:i w:val="false"/>
          <w:color w:val="000000"/>
          <w:sz w:val="28"/>
        </w:rPr>
        <w:t>
      24. Сумен, газбен жабдықтау, қоқыс шығару бойынша шығындар өтініш берілген тоқсанның алдыңдағы нақты тұтынылған тоқсанға қарай төлегені жөніндегі қоса ұсынылатын түбіртектерге сәйкес орта мөлшерде белгілен.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