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6b58" w14:textId="b7f6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 әкімінің 2015 жылғы 02 ақпандағы № 1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ауданы әкімінің 2015 жылғы 6 қарашадағы № 12 шешімі. Ақмола облысының Әділет департаментінде 2015 жылғы 24 қарашада № 5070 болып тіркелді. Күші жойылды - Ақмола облысы Бурабай ауданы әкімінің 2016 жылғы 15 қыркүйектегі № 13 шешімімен</w:t>
      </w:r>
    </w:p>
    <w:p>
      <w:pPr>
        <w:spacing w:after="0"/>
        <w:ind w:left="0"/>
        <w:jc w:val="left"/>
      </w:pPr>
      <w:r>
        <w:rPr>
          <w:rFonts w:ascii="Times New Roman"/>
          <w:b w:val="false"/>
          <w:i w:val="false"/>
          <w:color w:val="ff0000"/>
          <w:sz w:val="28"/>
        </w:rPr>
        <w:t xml:space="preserve">      Ескерту. Күші жойылды - Ақмола облысы Бурабай ауданы әкімінің 15.09.2016 </w:t>
      </w:r>
      <w:r>
        <w:rPr>
          <w:rFonts w:ascii="Times New Roman"/>
          <w:b w:val="false"/>
          <w:i w:val="false"/>
          <w:color w:val="ff0000"/>
          <w:sz w:val="28"/>
        </w:rPr>
        <w:t>№ 13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33 бабының </w:t>
      </w:r>
      <w:r>
        <w:rPr>
          <w:rFonts w:ascii="Times New Roman"/>
          <w:b w:val="false"/>
          <w:i w:val="false"/>
          <w:color w:val="000000"/>
          <w:sz w:val="28"/>
        </w:rPr>
        <w:t>2 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Бурабай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Бурабай ауданы әкімінің "Сайлау учаскелерін құру туралы" 2015 жылғы 02 ақпандағы № 1 (Нормативтік құқықтық актілерді мемлекеттік тіркеу тізілімінде № 4657 болып тіркелген, "Луч" және "Бурабай" газеттерінде 2015 жылдың 12 наурызында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 әкімі аппаратының басшысы М.Б.Жауковке жүктелсін.</w:t>
      </w:r>
      <w:r>
        <w:br/>
      </w:r>
      <w:r>
        <w:rPr>
          <w:rFonts w:ascii="Times New Roman"/>
          <w:b w:val="false"/>
          <w:i w:val="false"/>
          <w:color w:val="000000"/>
          <w:sz w:val="28"/>
        </w:rPr>
        <w:t>
      </w:t>
      </w:r>
      <w:r>
        <w:rPr>
          <w:rFonts w:ascii="Times New Roman"/>
          <w:b w:val="false"/>
          <w:i w:val="false"/>
          <w:color w:val="000000"/>
          <w:sz w:val="28"/>
        </w:rPr>
        <w:t>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Бурабай аудандық</w:t>
            </w:r>
            <w:r>
              <w:br/>
            </w:r>
            <w:r>
              <w:rPr>
                <w:rFonts w:ascii="Times New Roman"/>
                <w:b w:val="false"/>
                <w:i/>
                <w:color w:val="000000"/>
                <w:sz w:val="20"/>
              </w:rPr>
              <w:t>аумақтық</w:t>
            </w:r>
            <w:r>
              <w:rPr>
                <w:rFonts w:ascii="Times New Roman"/>
                <w:b w:val="false"/>
                <w:i w:val="false"/>
                <w:color w:val="000000"/>
                <w:sz w:val="20"/>
              </w:rPr>
              <w:t xml:space="preserve"> </w:t>
            </w:r>
            <w:r>
              <w:rPr>
                <w:rFonts w:ascii="Times New Roman"/>
                <w:b w:val="false"/>
                <w:i/>
                <w:color w:val="000000"/>
                <w:sz w:val="20"/>
              </w:rPr>
              <w:t>сайлау</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Қ.Мажиков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2015 жылғы " 06 " 11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w:t>
            </w:r>
            <w:r>
              <w:br/>
            </w:r>
            <w:r>
              <w:rPr>
                <w:rFonts w:ascii="Times New Roman"/>
                <w:b w:val="false"/>
                <w:i w:val="false"/>
                <w:color w:val="000000"/>
                <w:sz w:val="20"/>
              </w:rPr>
              <w:t>әкімінің 2015 жылғы</w:t>
            </w:r>
            <w:r>
              <w:br/>
            </w:r>
            <w:r>
              <w:rPr>
                <w:rFonts w:ascii="Times New Roman"/>
                <w:b w:val="false"/>
                <w:i w:val="false"/>
                <w:color w:val="000000"/>
                <w:sz w:val="20"/>
              </w:rPr>
              <w:t>" 06 " 11 № 12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w:t>
            </w:r>
            <w:r>
              <w:br/>
            </w:r>
            <w:r>
              <w:rPr>
                <w:rFonts w:ascii="Times New Roman"/>
                <w:b w:val="false"/>
                <w:i w:val="false"/>
                <w:color w:val="000000"/>
                <w:sz w:val="20"/>
              </w:rPr>
              <w:t>әкімінің 2015 жылғы</w:t>
            </w:r>
            <w:r>
              <w:br/>
            </w:r>
            <w:r>
              <w:rPr>
                <w:rFonts w:ascii="Times New Roman"/>
                <w:b w:val="false"/>
                <w:i w:val="false"/>
                <w:color w:val="000000"/>
                <w:sz w:val="20"/>
              </w:rPr>
              <w:t>" 02 " 02 № 1 шешіміне</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Бурабай ауданының сайлау учаскелері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738 сайлау учаскесі</w:t>
      </w:r>
      <w:r>
        <w:br/>
      </w:r>
      <w:r>
        <w:rPr>
          <w:rFonts w:ascii="Times New Roman"/>
          <w:b w:val="false"/>
          <w:i w:val="false"/>
          <w:color w:val="000000"/>
          <w:sz w:val="28"/>
        </w:rPr>
        <w:t>
      Шекарасы: Кіндікқарағай ауылы, Ынталы ауылы.</w:t>
      </w:r>
      <w:r>
        <w:br/>
      </w:r>
      <w:r>
        <w:rPr>
          <w:rFonts w:ascii="Times New Roman"/>
          <w:b w:val="false"/>
          <w:i w:val="false"/>
          <w:color w:val="000000"/>
          <w:sz w:val="28"/>
        </w:rPr>
        <w:t>
      </w:t>
      </w:r>
      <w:r>
        <w:rPr>
          <w:rFonts w:ascii="Times New Roman"/>
          <w:b w:val="false"/>
          <w:i w:val="false"/>
          <w:color w:val="000000"/>
          <w:sz w:val="28"/>
        </w:rPr>
        <w:t>№ 740 сайлау учаскесі</w:t>
      </w:r>
      <w:r>
        <w:br/>
      </w:r>
      <w:r>
        <w:rPr>
          <w:rFonts w:ascii="Times New Roman"/>
          <w:b w:val="false"/>
          <w:i w:val="false"/>
          <w:color w:val="000000"/>
          <w:sz w:val="28"/>
        </w:rPr>
        <w:t>
      Шекарасы: Наурызбай батыр ауылы.</w:t>
      </w:r>
      <w:r>
        <w:br/>
      </w:r>
      <w:r>
        <w:rPr>
          <w:rFonts w:ascii="Times New Roman"/>
          <w:b w:val="false"/>
          <w:i w:val="false"/>
          <w:color w:val="000000"/>
          <w:sz w:val="28"/>
        </w:rPr>
        <w:t>
      </w:t>
      </w:r>
      <w:r>
        <w:rPr>
          <w:rFonts w:ascii="Times New Roman"/>
          <w:b w:val="false"/>
          <w:i w:val="false"/>
          <w:color w:val="000000"/>
          <w:sz w:val="28"/>
        </w:rPr>
        <w:t>№ 741 сайлау учаскесі</w:t>
      </w:r>
      <w:r>
        <w:br/>
      </w:r>
      <w:r>
        <w:rPr>
          <w:rFonts w:ascii="Times New Roman"/>
          <w:b w:val="false"/>
          <w:i w:val="false"/>
          <w:color w:val="000000"/>
          <w:sz w:val="28"/>
        </w:rPr>
        <w:t>
      Шекарасы: Мәдениет ауылы.</w:t>
      </w:r>
      <w:r>
        <w:br/>
      </w:r>
      <w:r>
        <w:rPr>
          <w:rFonts w:ascii="Times New Roman"/>
          <w:b w:val="false"/>
          <w:i w:val="false"/>
          <w:color w:val="000000"/>
          <w:sz w:val="28"/>
        </w:rPr>
        <w:t>
      </w:t>
      </w:r>
      <w:r>
        <w:rPr>
          <w:rFonts w:ascii="Times New Roman"/>
          <w:b w:val="false"/>
          <w:i w:val="false"/>
          <w:color w:val="000000"/>
          <w:sz w:val="28"/>
        </w:rPr>
        <w:t>№ 742 сайлау учаскесі</w:t>
      </w:r>
      <w:r>
        <w:br/>
      </w:r>
      <w:r>
        <w:rPr>
          <w:rFonts w:ascii="Times New Roman"/>
          <w:b w:val="false"/>
          <w:i w:val="false"/>
          <w:color w:val="000000"/>
          <w:sz w:val="28"/>
        </w:rPr>
        <w:t>
      Шекарасы: Жаңаталап ауылы.</w:t>
      </w:r>
      <w:r>
        <w:br/>
      </w:r>
      <w:r>
        <w:rPr>
          <w:rFonts w:ascii="Times New Roman"/>
          <w:b w:val="false"/>
          <w:i w:val="false"/>
          <w:color w:val="000000"/>
          <w:sz w:val="28"/>
        </w:rPr>
        <w:t>
      </w:t>
      </w:r>
      <w:r>
        <w:rPr>
          <w:rFonts w:ascii="Times New Roman"/>
          <w:b w:val="false"/>
          <w:i w:val="false"/>
          <w:color w:val="000000"/>
          <w:sz w:val="28"/>
        </w:rPr>
        <w:t>№ 743 сайлау учаскесі</w:t>
      </w:r>
      <w:r>
        <w:br/>
      </w:r>
      <w:r>
        <w:rPr>
          <w:rFonts w:ascii="Times New Roman"/>
          <w:b w:val="false"/>
          <w:i w:val="false"/>
          <w:color w:val="000000"/>
          <w:sz w:val="28"/>
        </w:rPr>
        <w:t>
      Шекарасы: Жаңа Қарабауыр ауылы.</w:t>
      </w:r>
      <w:r>
        <w:br/>
      </w:r>
      <w:r>
        <w:rPr>
          <w:rFonts w:ascii="Times New Roman"/>
          <w:b w:val="false"/>
          <w:i w:val="false"/>
          <w:color w:val="000000"/>
          <w:sz w:val="28"/>
        </w:rPr>
        <w:t>
      </w:t>
      </w:r>
      <w:r>
        <w:rPr>
          <w:rFonts w:ascii="Times New Roman"/>
          <w:b w:val="false"/>
          <w:i w:val="false"/>
          <w:color w:val="000000"/>
          <w:sz w:val="28"/>
        </w:rPr>
        <w:t>№ 744 сайлау учаскесі</w:t>
      </w:r>
      <w:r>
        <w:br/>
      </w:r>
      <w:r>
        <w:rPr>
          <w:rFonts w:ascii="Times New Roman"/>
          <w:b w:val="false"/>
          <w:i w:val="false"/>
          <w:color w:val="000000"/>
          <w:sz w:val="28"/>
        </w:rPr>
        <w:t>
      Шекарасы: Щучинск қаласы, "Бурабай орталық аудандық ауруханасы"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 745 сайлау учаскесі</w:t>
      </w:r>
      <w:r>
        <w:br/>
      </w:r>
      <w:r>
        <w:rPr>
          <w:rFonts w:ascii="Times New Roman"/>
          <w:b w:val="false"/>
          <w:i w:val="false"/>
          <w:color w:val="000000"/>
          <w:sz w:val="28"/>
        </w:rPr>
        <w:t>
      Шекарасы: Щучинск қаласы, Елемесов көшесі - 30, 32, 34, 36, 38, 40, 42, 44; Октябрьская көшесі - 17, 19, 21, 23, 25, 27, 29, 31, 33, 35, 37, 39, 41, 2, 2 б, 4, 6, 8, 10, 12, 14, 16, 18, 20, 22, 22 а, 24, 26, 28, 30, 32, 34, 36, 38, 40; Пролетарская көшесі - 1, 1 а, 1 б, 3, 7, 9, 11, 13, 15, 17, 19, 21, 23, 25, 27, 29, 31, 33, 35, 37, 39, 2, 2 а, 4, 6, 8, 10, 12, 14, 16, 16 а, 18, 20, 22, 24, 26, 28, 30, 32, 34, 36, 38, 40, 42, 44, 46, 48, 50, 52, 56, 58; Пугачев көшесі - 1, 1 а, 3, 3 а, 5, 7, 9, 9 а, 11, 13, 15, 17, 19, 21, 23, 25, 27, 29, 29 а, 31, 33, 35, 37, 39, 41, 43, 45, 47, 49, 51, 55, 57, 59, 61, 63, 65, 2, 4, 6, 8, 10, 12, 14, 16, 18, 20, 22, 24, 26, 28, 30, 32, 34, 36, 38, 40, 42, 44, 46, 48, 50, 52, 54, 56, 58, 60; Толкунов көшесі - 1, 3, 5, 7, 9, 11, 13, 15, 17, 17 а, 19, 21, 23, 25, 27, 29, 31, 33, 35, 37, 39, 41, 43, 45, 47, 49, 51, 53, 2, 4, 6, 8, 10, 12, 14, 16, 18, 20, 22, 24, 26, 28, 30, 32, 34, 36, 38, 40, 42, 44, 46, 48, 50, 58, 60, 70; Степная көшесі - 1, 3, 3 а, 5, 5 а, 7, 9, 11, 13, 15, 19, 21, 23, 25, 27, 29, 31, 33, 35, 37, 39, 41, 43, 45, 47, 49, 2, 2 а, 2 б, 4, 6, 6 а, 8, 8 а, 10, 12, 12 а, 14, 16, 18, 20, 20 а, 22, 24, 26, 28, 30, 34, 36, 40, 42, 42 а, 44, 46, 46 а, 48; Горная көшесі - 1, 1 а, 1 б, 1 в, 1 г, 1 д, 1 е, 1 ж, 3, 5, 7, 9, 11, 13, 15, 17, 19, 21, 23, 25, 27, 29, 31, 2, 2 а, 2 б, 2 в, 2 г, 2 д, 2 ж, 2 и, 4, 6, 8, 10, 12, 14, 14 а, 16, 18, 20, 24, 26, 28; Лесная көшесі - 1, 1 а, 1 б, 3, 5, 7, 9, 11, 13, 15, 17, 19, 21, 23, 25, 2, 2 а, 4, 6, 8, 10, 12, 14, 16, 18, 20, 22, 24, 26; Светлая көшесі - 1, 1 а, 1 б, 1 ж, 3, 5, 7, 9, 11, 13, 15, 17; Синегорская көшесі - 1/1, 1/2, 1 а, 1 б, 2, 4, 9, 10, 10 а, 11, 12, 13 а, 17; Степан Разин көшесі - 48, 49, 50, 52, 54; 8-е Марта көшесі - 50, 52, 54, 56, 58, 58 а, 60, 62, 64, 66, 68, 70, 72, 74, 74 а, 78, 80, 84, 47, 49, 51, 53, 57, 59, 61, 63, 65, 67, 69, 71, 73, 75, 77, 79, 81; Қонаев көшесі - 39, 41, 43, 45, 47, 49, 51, 53, 55, 57, 59, 61, 63, 67, 69, 71, 73, 75, 77, 79, 81, 83, 85, 87, 89, 91, 95, 54, 56, 58, 60, 62, 64, 66, 68, 70, 72, 74, 76, 78, 80, 82, 84, 84 а, 86, 88, 90, 92, 94, 96, 98, 100; Тургайская көшесі - 33, 35, 37, 39, 41, 43, 45, 47, 49, 51, 53, 55, 57, 59, 61, 63, 65, 67, 69, 73, 75, 75 а, 77, 79, 85, 87, 89, 89 а, 40, 42, 44, 46, 48, 50, 52, 54, 56, 58, 60, 62, 64, 66,70, 72, 74, 74 а, 76, 78, 80, 82, 84; Красноармейская көшесі - 35, 37, 39, 41, 43, 45, 47, 49, 51, 53, 55, 57, 59, 61, 63, 65, 67, 69, 71, 73, 75, 77, 79, 81, 83, 85, 87, 44, 46, 48, 50, 52, 54, 56, 58, 60, 62, 64, 66, 68, 70, 72, 74, 76, 78, 80, 82, 84, 86, 88, 90, 90 а, 92, 94, 96, 100; Парковая көшесі - 27, 29, 31, 33, 35, 37, 39, 41, 43, 45, 47, 49, 51, 53, 55, 57, 57а, 59, 63, 65, 67, 69, 75, 28, 30, 32, 34, 36, 38, 40, 42, 44, 46, 48, 50, 52, 54, 56, 58, 60, 62, 64, 66, 68, 70, 72, 74, 76, 78, 80, 82, 84, 88; Мира көшесі - 35, 39, 41, 43, 45, 47, 53, 55, 57, 59, 63, 65, 67, 69, 71, 73, 75, 77, 77 а, 79, 34, 36, 38, 40, 42, 46, 48, 50, 52, 54, 56, 58, 60, 62, 64, 66, 68, 70, 72, 74, 76, 78, 80, 82, 84; Коммунистическая көшесі - 36, 42, 44, 46, 48, 50, 52, 54, 58, 60, 62, 66, 68, 74, 76, 78, 80, 82, 84, 86, 86 а, 88, 90, 92; Көкше көшесі - 5, 5а, 11.</w:t>
      </w:r>
      <w:r>
        <w:br/>
      </w:r>
      <w:r>
        <w:rPr>
          <w:rFonts w:ascii="Times New Roman"/>
          <w:b w:val="false"/>
          <w:i w:val="false"/>
          <w:color w:val="000000"/>
          <w:sz w:val="28"/>
        </w:rPr>
        <w:t>
      </w:t>
      </w:r>
      <w:r>
        <w:rPr>
          <w:rFonts w:ascii="Times New Roman"/>
          <w:b w:val="false"/>
          <w:i w:val="false"/>
          <w:color w:val="000000"/>
          <w:sz w:val="28"/>
        </w:rPr>
        <w:t>№ 746 сайлау учаскесі</w:t>
      </w:r>
      <w:r>
        <w:br/>
      </w:r>
      <w:r>
        <w:rPr>
          <w:rFonts w:ascii="Times New Roman"/>
          <w:b w:val="false"/>
          <w:i w:val="false"/>
          <w:color w:val="000000"/>
          <w:sz w:val="28"/>
        </w:rPr>
        <w:t>
      Шекарасы: Щучинск қаласы, Набережная көшесі - 41, 45, 45 а, 47, 51, 53, 55, 57, 59, 61, 63, 65, 67, 73, 38, 40, 42, 44, 54, 56, 58, 60, 62, 64, 64 а, 68, 70, 72, 74, 76; Боровская көшесі - 31, 37, 49, 61, 63, 65, 67, 69, 71, 28, 30, 36, 44; Мұхтар Әуезов көшесі - 31, 39, 45, 55, 57, 59, 34, 44; Абылайхан көшесі - 25, 33, 34, 44; Интернациональная көшесі - 29, 31, 33, 35, 39, 41, 43, 45, 45 а, 32, 34, 36, 38, 40, 42, 44, 46, 48, 50, 58; Луначарский көшесі - 35, 37, 39, 41, 43, 45, 47, 49, 51, 53, 53 а, 57, 59, 36, 38, 40, 42, 44, 46, 48, 50, 52, 54, 56, 58, 74; Елемесов көшесі - 23, 25, 27, 29, 31, 35, 37, 39, 43, 45, 47, 49, 51, 57, 61; Қонаев көшесі - 1, 3, 9, 23, 25, 27, 29, 31, 33, 35; Тургайская көшесі - 13, 15, 17, 23, 25, 27, 29, 31, 6, 8, 20, 22, 24, 26, 28, 30, 32, 34, 36, 38, 40, 42; Красноармейская көшесі - 13, 17, 19, 21, 23, 25, 27, 29, 31, 6, 26, 28, 30, 32, 34, 36, 38; Парковая көшесі - 1, 9, 19, 21, 23, 2, 6, 14, 22; Мира көшесі - 1, 3, 5, 15, 17, 21, 23, 31, 6, 20, 22, 24, 28; Коммунистическая көшесі - 2, 4, 6, 8, 10, 14, 16, 18, 30, 32; "Заречный" ықшам ауданы – 1 желі, 2 желі, 3 желі, 4 желі, 5 желі, 6 желі, 7 желі, 8 желі, 9 желі.</w:t>
      </w:r>
      <w:r>
        <w:br/>
      </w:r>
      <w:r>
        <w:rPr>
          <w:rFonts w:ascii="Times New Roman"/>
          <w:b w:val="false"/>
          <w:i w:val="false"/>
          <w:color w:val="000000"/>
          <w:sz w:val="28"/>
        </w:rPr>
        <w:t>
      </w:t>
      </w:r>
      <w:r>
        <w:rPr>
          <w:rFonts w:ascii="Times New Roman"/>
          <w:b w:val="false"/>
          <w:i w:val="false"/>
          <w:color w:val="000000"/>
          <w:sz w:val="28"/>
        </w:rPr>
        <w:t>№ 747 сайлау учаскесі</w:t>
      </w:r>
      <w:r>
        <w:br/>
      </w:r>
      <w:r>
        <w:rPr>
          <w:rFonts w:ascii="Times New Roman"/>
          <w:b w:val="false"/>
          <w:i w:val="false"/>
          <w:color w:val="000000"/>
          <w:sz w:val="28"/>
        </w:rPr>
        <w:t>
      Шекарасы: Щучинск қаласы, Набережная көшесі - 79, 81, 105, 107, 109, 111, 113, 115; 80, 82; Боровская көшесі - 85, 99, 101, 103, 105, 66, 76, 78, 80, 82, 84; Мұхтар Әуезов көшесі - 63, 65, 73, 75, 84; Коммунистическая көшесі - 1, 3, 11; Едомский көшесі – 1 а, 1, 3, 5, 2, 4, 6, 8; Меньшиков көшесі - 1, 3, 7, 9, 11, 13, 15, 2, 4, 18; Ломоносов көшесі - 2, 2 а, 4, 6, 14, 16.</w:t>
      </w:r>
      <w:r>
        <w:br/>
      </w:r>
      <w:r>
        <w:rPr>
          <w:rFonts w:ascii="Times New Roman"/>
          <w:b w:val="false"/>
          <w:i w:val="false"/>
          <w:color w:val="000000"/>
          <w:sz w:val="28"/>
        </w:rPr>
        <w:t>
      </w:t>
      </w:r>
      <w:r>
        <w:rPr>
          <w:rFonts w:ascii="Times New Roman"/>
          <w:b w:val="false"/>
          <w:i w:val="false"/>
          <w:color w:val="000000"/>
          <w:sz w:val="28"/>
        </w:rPr>
        <w:t>№ 748 сайлау учаскесі</w:t>
      </w:r>
      <w:r>
        <w:br/>
      </w:r>
      <w:r>
        <w:rPr>
          <w:rFonts w:ascii="Times New Roman"/>
          <w:b w:val="false"/>
          <w:i w:val="false"/>
          <w:color w:val="000000"/>
          <w:sz w:val="28"/>
        </w:rPr>
        <w:t>
      Шекарасы: Щучинск қаласы, Набережная көшесі - 1, 3, 5, 7, 9, 11, 13, 15, 17, 19, 21, 23, 25, 27, 29, 31, 35, 37, 39, 2, 4, 6, 8, 10, 12, 14, 16, 18, 18 а, 20, 24, 26, 30, 32, 34, 36; Боровская көшесі - 1, 3, 5, 7, 9, 11, 13, 15, 17, 19, 21, 23, 25, 27, 29, 2, 4, 6, 8, 10, 12, 14, 16, 16 а, 18, 20, 22, 24, 26, 28, 30; Мұхтар Әуезов көшесі - 1, 1 а, 3, 5, 11, 13, 15, 17, 21, 23, 25, 27, 29, 2, 4, 8, 10, 12, 14, 18, 20, 22, 24; Абылайхан көшесі - 1, 1 а, 3, 5, 7, 9, 11, 13, 17, 19, 21, 23, 2, 4, 6, 8, 10, 12, 14, 16, 18; Интернациональная көшесі - 1, 3, 5, 9, 11, 13, 15, 19, 23, 25, 4, 6, 6 а, 10, 12, 14, 16, 18, 20, 22, 24, 26, 28; Луначарский көшесі - 5, 7, 9, 11, 13, 15, 17, 19, 21, 23, 25, 27, 29, 31, 33, 2, 2 а, 6, 8, 10, 14, 16, 18, 18 а, 20, 22, 24, 26, 28, 30, 32, 34; Елемесов көшесі - 1, 3, 3 а, 5, 7, 9, 11, 13, 15, 17, 19, 21, 6, 8, 10, 12, 14, 16, 18, 20, 22, 24, 26, 28; Октябрьская көшесі - 1, 1 а, 3, 5, 7, 9, 11, 11 а, 13, 15; Высокая көшесі - 1, 2, 3, 4, 5, 6, 7, 9, 10, 11, 13, 14, 15, 16; Степан Разин көшесі - 1, 3, 5, 7, 9, 11, 13, 15, 17, 19, 21, 23, 25, 29, 31, 33, 35, 37, 39, 41, 43, 45, 47, 49, 2, 4, 6, 8, 10, 12, 14, 16, 18, 20, 22, 24, 26, 28, 30, 32, 34, 36, 38, 40, 42, 44, 44 а, 46; 8-е Марта көшесі - 3, 5, 7, 11, 13, 15, 19, 21, 23, 25, 27, 29, 31, 33, 35, 37, 39, 41, 43, 45, 2, 4, 6, 8, 10, 12, 14, 20, 22, 22 а, 26, 28, 30, 32, 34, 36, 38, 40, 42, 44, 46; Қонаев көшесі - 2, 4, 6, 8, 10, 12, 14, 16, 18, 20, 20 а, 26, 28, 30, 32, 34, 36, 38, 40, 42, 44, 46, 48, 50, 52; Мичурин көшесі - 1, 1 а, 3, 5, 5 а, 7, 9, 9 а, 11, 13, 15, 17, 2, 6, 8, 10, 12, 14, 16, 18; 1 дендропарк аумағы.</w:t>
      </w:r>
      <w:r>
        <w:br/>
      </w:r>
      <w:r>
        <w:rPr>
          <w:rFonts w:ascii="Times New Roman"/>
          <w:b w:val="false"/>
          <w:i w:val="false"/>
          <w:color w:val="000000"/>
          <w:sz w:val="28"/>
        </w:rPr>
        <w:t>
      </w:t>
      </w:r>
      <w:r>
        <w:rPr>
          <w:rFonts w:ascii="Times New Roman"/>
          <w:b w:val="false"/>
          <w:i w:val="false"/>
          <w:color w:val="000000"/>
          <w:sz w:val="28"/>
        </w:rPr>
        <w:t>№ 749 сайлау учаскесі</w:t>
      </w:r>
      <w:r>
        <w:br/>
      </w:r>
      <w:r>
        <w:rPr>
          <w:rFonts w:ascii="Times New Roman"/>
          <w:b w:val="false"/>
          <w:i w:val="false"/>
          <w:color w:val="000000"/>
          <w:sz w:val="28"/>
        </w:rPr>
        <w:t>
      Шекарасы: Щучинск қаласы, Набережная көшесі - 117, 119, 121, 123, 125, 127, 129, 131, 133, 135, 137, 139, 141, 143, 145, 147, 149, 84, 126, 128, 130, 132, 134, 136, 140, 142, 144; Боровская көшесі - 109, 111, 137, 141, 143, 145, 147, 149, 151, 153, 155, 157, 159, 161, 163, 165, 167, 169, 171, 173, 175, 177, 179, 106, 108, 110, 112, 114, 116, 118, 120, 122, 124, 126, 128, 130, 132, 134, 136, 138, 140, 142, 144, 146; Мұхтар Әуезов көшесі - 83, 97, 99, 103, 105, 109, 113, 117, 119, 121, 125, 127, 131, 135, 137, 139, 143, 145, 147, 149, 151, 153, 98, 108, 108 а, 108 б, 110, 112, 114, 116, 118, 120, 122, 124, 126, 128, 130; Абылайхан көшесі - 69, 73 а, 75, 77, 79, 81, 83, 85, 87, 89, 91, 95, 97, 99, 101, 103, 105, 76, 82, 84, 86, 88, 90, 92, 94, 96, 98, 100, 102; Интернациональная көшесі - 77, 77а, 79, 81, 83, 87, 89, 91, 93, 95, 97, 99, 101, 103, 105, 107, 96, 98, 100, 102, 104, 106, 108, 110, 112, 114, 116, 118, 120, 122, 124, 126, 128, 130, 132, 134, 136, 138, 140; Луначарский көшесі - 101, 103, 105, 105 а, 107, 109, 111, 113, 115, 117, 119, 121, 123, 125, 127, 131, 133, 135, 137, 139, 141, 143, 145, 147, 151, 138, 140, 142, 144, 146, 150, 152, 154, 156, 158, 160, 160/1, 161, 162, 164, 166, 168, 170, 172, 174, 176, 178, 180, 182, 183, 184; Елемесов көшесі - 117, 119, 121, 123, 125, 127, 129, 131, 135, 137, 139, 141, 147, 149, 151, 153, 155, 157, 159, 161, 163, 165, 167, 169, 171, 173, 175, 108, 110, 112, 114, 116, 118, 120, 122, 124, 126, 128, 130, 132, 134, 136, 138, 140, 142, 144, 146, 148, 150, 152, 154, 156; Октябрьская көшесі - 85, 87, 89, 91, 93, 95, 97, 99, 101, 103, 105, 107, 109, 111, 113, 115, 117, 119, 121, 123, 127, 129, 131, 133, 137, 139, 141, 145, 147, 149, 106, 108, 110, 112, 114, 116, 118, 120, 122, 124, 126, 128, 130, 132, 134, 136, 138, 140, 142, 144, 148, 150, 152, 154; Пролетарская көшесі - 93, 95, 97, 99, 101, 105, 107, 109, 113, 115, 117, 119, 121, 123, 125, 127, 131, 133, 135, 137, 139, 141, 143, 145, 147, 126, 128, 130, 132, 134, 136, 138, 140, 142, 144, 146, 148, 150, 154, 158, 160, 162, 164, 166, 168, 172, 174, 176; Пугачев көшесі - 119, 121, 123, 125, 127, 129, 131, 133, 135, 137, 139, 141, 143, 145, 147, 149, 151, 153, 155, 157, 159, 159 а, 159 б, 161, 163; Сәкен Сейфуллин көшесі - 1, 3, 5, 7, 9, 15, 17, 19, 21, 23, 25, 27, 29, 31, 33, 35, 37, 39, 41, 43, 45, 47, 49, 53, 55, 57, 59, 61, 63, 65, 67, 4, 6, 10, 12, 14; Школьная көшесі - 1, 3, 5,7, 11, 13, 15, 17, 19, 21, 23, 25, 27, 29, 31, 33, 35, 37, 39, 41, 43, 45, 47, 49, 51, 53, 55, 57, 2, 4, 6, 8, 10, 12, 14, 16, 18, 20, 22, 24, 26, 28, 30, 32, 34 а, 34 б, 36, 38, 40, 42, 44, 46, 48, 50, 52, 54, 56, 58; Лермонтов көшесі - 1, 3, 5, 7, 11, 13, 15, 17, 19, 23, 25, 27, 29, 31, 35, 37, 39, 41, 43, 45, 47, 49, 51, 55, 59, 61, 2, 4, 10, 12, 14, 16, 18, 20, 22, 24, 26, 28, 30, 32, 34, 36, 38, 40, 42, 44, 44 а, 48, 50, 52, 54, 56, 58, 60, 62, 66, 70, 72; Калинин көшесі - 1, 3, 5, 7, 9, 11, 13, 15, 17, 19, 21, 23, 25, 27, 29, 31, 33, 35, 37, 39, 41, 43, 45, 47, 49, 51, 53, 55, 57, 59, 65, 67, 69, 71, 73, 77, 79, 2, 4, 6, 8, 10, 12, 14, 18, 20, 22, 24, 26, 28, 30, 32, 34, 36, 38, 40, 42, 44, 46, 48, 50, 52, 54, 56, 58, 62, 64, 66, 68, 70, 72, 74, 76, 78; Севастопольская көшесі - 2, 4, 6, 8, 10, 12, 14, 16, 18, 20, 22, 24, 26, 28, 30, 32, 34, 36, 40, 42, 44, 46, 48, 50, 54, 58, 60, 62, 64, 68, 70, 72, 74, 76, 78, 80; Уәлиханов көшесі - 1, 3, 5, 7, 13, 15, 17, 2, 16, 20; Ломоносов көшесі – 1, 3.</w:t>
      </w:r>
      <w:r>
        <w:br/>
      </w:r>
      <w:r>
        <w:rPr>
          <w:rFonts w:ascii="Times New Roman"/>
          <w:b w:val="false"/>
          <w:i w:val="false"/>
          <w:color w:val="000000"/>
          <w:sz w:val="28"/>
        </w:rPr>
        <w:t>
      </w:t>
      </w:r>
      <w:r>
        <w:rPr>
          <w:rFonts w:ascii="Times New Roman"/>
          <w:b w:val="false"/>
          <w:i w:val="false"/>
          <w:color w:val="000000"/>
          <w:sz w:val="28"/>
        </w:rPr>
        <w:t>№ 750 сайлау учаскесі</w:t>
      </w:r>
      <w:r>
        <w:br/>
      </w:r>
      <w:r>
        <w:rPr>
          <w:rFonts w:ascii="Times New Roman"/>
          <w:b w:val="false"/>
          <w:i w:val="false"/>
          <w:color w:val="000000"/>
          <w:sz w:val="28"/>
        </w:rPr>
        <w:t>
      Шекарасы: Щучинск қаласы, Абылайхан көшесі - 46, 54, 56, 58, 60, 66, 49, 51, 61; Интернациональная көшесі - 47, 49, 53, 59, 69, 71, 73, 62, 70, 74, 80, 82, 86, 88, 90; Луначарский көшесі – 63 а, 65, 67, 71, 73, 77, 79, 81, 83, 85, 87, 89, 91, 93, 97, 88, 96, 98, 106, 108, 110, 112, 114, 116, 118, 122, 124, 126, 130, 132, 136; Елемесов көшесі - 75, 81, 83, 85, 87, 89, 91, 93, 95, 97, 99, 101, 103, 105, 107, 109, 111, 113, 115, 62, 66, 68, 70, 72, 74, 76, 78, 80, 82, 84, 86, 88, 90, 92, 94, 96, 98, 100, 102, 104, 106; Октябрьская көшесі - 49, 51, 55, 57, 59, 61, 63, 65, 69, 71, 73, 75, 77, 79, 83, 46, 50, 52, 56, 58, 60, 66, 68, 70, 72, 74, 76, 80, 82, 84, 86, 88, 90, 92, 94, 96; Пролетарская көшесі - 43, 51, 53, 55, 57, 59, 61, 63, 65, 67, 69, 71, 73, 75, 77, 79, 81, 83, 85, 87, 89, 64, 66, 68, 70, 72, 74, 76, 78, 80, 82, 84, 86, 88, 90, 92, 94, 96, 98, 100, 102, 104, 106, 108, 110, 114, 114 а, 116, 118, 120, 122; Пугачев көшесі - 67, 69, 71, 73, 75, 77, 78, 79, 81, 83, 85, 87, 89, 91, 93, 93 а, 95, 97, 99, 101, 103, 105, 107, 109, 111, 113, 115, 117; Коммунистическая көшесі - 17, 23, 31, 33, 39, 41, 43, 45, 47, 49; Едомский көшесі - 43, 47, 49, 51, 53, 30, 34, 36, 36 а, 58, 62, 64, 66, 68, 70; Меньшиков көшесі - 25, 29, 31, 33, 35, 37, 39, 41, 45, 47, 49, 51, 53, 55, 57, 28, 30, 32, 34, 36, 38, 40, 46, 50, 52, 54, 56, 58, 60; Ломоносов көшесі - 27, 31, 33, 35, 37, 39, 41,43, 47, 49, 51, 53, 55, 57, 59, 61, 63, 65, 67, 69, 71, 22, 26, 30, 32, 34, 36, 38, 40, 42, 44, 48, 50, 52, 54, 56, 58, 60, 62, 64, 66, 68, 70; Уәлиханов көшесі - 21, 29, 31, 33, 35, 37, 39, 41, 43, 45, 47, 49, 49 а, 51, 53, 55, 57, 59, 61, 63, 65, 67, 69, 71, 73, 22, 28, 30, 32, 34, 36, 38, 40, 42, 46, 48, 50, 52, 54, 56, 58, 60, 62, 64, 66, 68, 70, 72, 74; Сәкен Сейфуллин көшесі - 24, 26, 32, 34, 36, 38, 40, 42, 44, 46, 48, 52, 54, 56, 60, 64, 66, 68, 70.</w:t>
      </w:r>
      <w:r>
        <w:br/>
      </w:r>
      <w:r>
        <w:rPr>
          <w:rFonts w:ascii="Times New Roman"/>
          <w:b w:val="false"/>
          <w:i w:val="false"/>
          <w:color w:val="000000"/>
          <w:sz w:val="28"/>
        </w:rPr>
        <w:t>
      </w:t>
      </w:r>
      <w:r>
        <w:rPr>
          <w:rFonts w:ascii="Times New Roman"/>
          <w:b w:val="false"/>
          <w:i w:val="false"/>
          <w:color w:val="000000"/>
          <w:sz w:val="28"/>
        </w:rPr>
        <w:t>№ 751 сайлау учаскесі</w:t>
      </w:r>
      <w:r>
        <w:br/>
      </w:r>
      <w:r>
        <w:rPr>
          <w:rFonts w:ascii="Times New Roman"/>
          <w:b w:val="false"/>
          <w:i w:val="false"/>
          <w:color w:val="000000"/>
          <w:sz w:val="28"/>
        </w:rPr>
        <w:t>
      Шекарасы: Щучинск қаласы, Пугачев көшесі - 116, 118, 120, 122, 124, 126, 128; Толкунов көшесі - 111, 113, 115, 117, 119, 121, 123, 125, 127, 129, 131, 133, 137, 139, 141, 143, 145, 147, 151, 153, 155, 157, 159, 161, 163, 165, 167, 169, 171, 173, 175, 177, 179, 181, 183, 152, 154, 156, 158, 162, 164, 166, 168, 170, 172, 174, 176, 180, 184, 186, 190, 192, 194, 196, 198, 200; Степная көшесі - 121, 123, 125, 127, 129, 131, 133, 135, 137, 139, 141, 143, 145, 145 а, 151, 153, 155, 108, 112, 114, 118, 120, 122, 124, 126, 132, 136, 140, 142, 144, 148, 150; Горная көшесі - 85, 85 а, 87, 89, 91, 93, 95, 99, 101, 105, 107, 109, 111, 115, 117, 119, 121, 123, 82, 84, 86, 88, 90, 92, 94, 96, 98, 100, 116, 118; Лесная көшесі - 77, 79, 81, 83, 85, 87, 89, 91, 93, 97, 99, 101, 103, 105, 107, 111, 115, 80, 82, 86, 88, 90, 92, 94, 96, 98, 100, 102, 104, 106, 108, 112, 112 а, 114, 118; Луговая көшесі - 19, 21, 23, 25, 29, 31, 33, 35, 37, 39, 41, 43, 45, 47, 49, 51, 53, 55, 57, 59, 22, 24, 26, 28, 30, 32, 34, 38, 40, 42, 44, 46, 48, 50, 52, 54, 56, 58, 60, 62, 64, 66, 68, 70, 74, 76, 78, 80, 82, 84, 86, 88, 90, 92, 94, 96, 98, 100, 102, 104, 106, 108, 110, 112, 114; Овражная көшесі - 1, 3, 5, 7, 9, 11, 13, 15, 17, 19, 21, 23, 25, 27, 29, 31, 33, 35, 37, 39, 41, 43, 45, 2, 4, 4 а, 6, 6 а, 8, 10, 10 а, 12, 14, 16, 18, 20, 22, 24, 26, 26 а, 28, 30, 32, 34, 36, 38, 40, 42, 44; Каменно-Карьерская көшесі – 1 а, 1, 3, 5, 7, 9, 11, 13, 15, 17, 19, 21, 23, 25, 27, 29, 31, 33, 35, 37, 39, 41, 43, 45, 47, 49, 51, 53, 55, 59, 61, 63, 2, 4, 6, 8, 18, 20, 22, 24, 26, 28, 30, 32, 34, 36, 38, 40, 42, 44, 46, 48, 50, 52, 54, 56, 58, 60, 62, 64, 66, 68, 70; Зеленая көшесі - 1, 1 а, 3, 3 а, 5, 5 а, 7, 7 а, 9, 9 а, 9 б, 11, 13, 13 а, 15, 15 а, 17 а, 19, 19 а, 23, 27, 29, 29 а, 31, 2, 2 а, 2 б, 4, 6, 8, 10, 12, 14, 14 а, 16, 16 а, 18, 20, 22, 24, 26, 28, 30, 32, 34, 36, 38, 40, 42, 44, 46, 48; Элеваторная көшесі - 1, 1 а, 1 б, 1 в, 1 г, 1 д, 3, 5, 7, 9, 11, 11 а, 11 в, 13, 15, 15 а, 15 б, 17, 19, 21, 23, 25, 2, 2 а, 4, 4 а, 6, 8, 10, 12, 14, 16, 18, 20, 22, 24, 26, 28, 30, 32, 34, 34 а, 36, 38, 42, 44; Дорожная көшесі - 1, 1 а, 3, 5, 7, 9, 11, 13, 15, 17, 19, 21, 23, 25, 27, 29, 31, 33, 35, 37, 39, 41, 2, 4, 6, 8, 10, 12, 14, 16, 18, 20, 22, 24, 26, 28, 30, 32, 34, 36, 38, 40, 42, 44; 1-ші Западная көшесі - 1, 3, 5, 7, 9, 11, 13, 15, 17, 19, 21, 23, 25, 27, 29, 31, 33, 35, 37, 39, 2, 2 а, 4, 6, 8, 10, 12, 14, 16, 18, 20, 22, 24, 26, 28, 30; 2-ші Западная көшесі - 1, 2, 2 а, 3, 4, 5, 6, 7, 8, 9, 10, 11, 12, 17, 19, 21; Сәкен Сейфуллин көшесі - 69, 71, 73, 75, 64, 66, 68, 70, 110, 112, 114, 116, 118, 120, 120 а, 122, 122 а, 124, 124 а, 126, 126 а, 128, 128 а; Школьная көшесі - 59, 61, 63, 65, 69, 71, 73, 60, 62, 64, 66; Лермонтов көшесі - 65, 67, 69, 71, 73, 75, 77, 79, 81, 83, 99, 103, 107, 111, 113, 115, 117, 119, 121, 121 а, 123, 125, 80, 82, 84, 86, 86 а, 88; Калинин көшесі - 83, 85, 87, 89, 91, 97, 99, 103, 105, 107, 109, 111, 113, 115, 117, 119, 121, 123, 125, 127, 129, 131, 133, 135, 137, 139, 141, 143, 147, 149, 151, 153, 80, 84, 86, 88, 90, 92, 94, 96, 98, 100, 102, 106, 112, 114, 116, 120, 122, 124, 128, 130, 132, 134, 136, 138, 140, 142, 144, 146; Севастопольская көшесі - 91, 95, 99, 101, 105, 107, 109, 111, 113, 115, 117, 121, 123, 125, 127, 129, 131, 133, 135, 137, 139, 141, 143, 145, 147, 149, 151, 153, 155, 157, 157 а, 159, 161, 163, 165, 167, 90, 94, 96, 98, 104, 112, 114, 116, 118, 120, 122, 124, 128, 130, 132, 134, 136, 138, 140, 144, 146, 148, 150, 152, 154, 156, 158; Московская көшесі - 102, 104, 106, 108, 110, 112, 114, 118, 120, 122, 124, 126, 128, 130, 132, 134, 136, 140, 142, 144, 146, 148, 150, 152, 154, 156, 156 а, 160, 162, 164, 166, 170, 174, 176; Снежная көшесі - 27, 29, 31, 33, 35, 37, 39; Уәлиханов көшесі - 115, 117, 119.</w:t>
      </w:r>
      <w:r>
        <w:br/>
      </w:r>
      <w:r>
        <w:rPr>
          <w:rFonts w:ascii="Times New Roman"/>
          <w:b w:val="false"/>
          <w:i w:val="false"/>
          <w:color w:val="000000"/>
          <w:sz w:val="28"/>
        </w:rPr>
        <w:t>
      </w:t>
      </w:r>
      <w:r>
        <w:rPr>
          <w:rFonts w:ascii="Times New Roman"/>
          <w:b w:val="false"/>
          <w:i w:val="false"/>
          <w:color w:val="000000"/>
          <w:sz w:val="28"/>
        </w:rPr>
        <w:t>№ 752 сайлау учаскесі</w:t>
      </w:r>
      <w:r>
        <w:br/>
      </w:r>
      <w:r>
        <w:rPr>
          <w:rFonts w:ascii="Times New Roman"/>
          <w:b w:val="false"/>
          <w:i w:val="false"/>
          <w:color w:val="000000"/>
          <w:sz w:val="28"/>
        </w:rPr>
        <w:t>
      Шекарасы: Щучинск қаласы, Пугачев көшесі - 64, 66, 68, 70, 72, 74, 78, 80, 84, 86, 88, 90, 94, 96, 98, 100, 102, 104, 106, 108, 110; Толкунов көшесі - 51, 53, 55, 57, 59, 61, 63, 65, 67, 73, 75, 77, 79, 81, 83, 85, 87, 89, 91, 93, 95, 97, 99, 101, 103, 105, 107, 50, 52, 54, 56, 58, 60, 76, 78, 80, 82, 84, 86, 88, 90, 92, 94, 96, 98, 108, 110, 112, 114, 116, 118, 120, 122, 124, 126, 128, 132, 134, 136; Горная көшесі - 33, 35, 37, 39, 43, 45, 47, 49, 51, 53, 55, 57, 59, 61, 63, 65, 67, 69, 71, 73, 30, 32, 34, 36, 38, 40, 42, 44, 46, 48, 50, 52, 54, 56, 58, 60, 62, 64, 66, 68, 70, 72, 74, 76, 78; Лесная көшесі - 27, 29, 31, 33, 35, 37, 39, 41, 43, 45, 47, 49, 49 а, 51, 53, 55, 57, 59, 61, 63, 65, 67, 71, 73, 75, 28, 30, 32, 34, 36, 38, 40, 42, 44, 46, 48, 50, 52, 54, 56, 58, 60, 62, 64, 66, 68, 70, 72, 74, 76; Светлая көшесі - 2, 4, 6, 8, 10, 12, 14, 16, 18, 20, 22, 24, 26, 28, 30, 19, 21, 23, 25, 27, 29, 31, 33, 35, 37, 39, 41, 43, 45, 47, 49, 51; Снежная көшесі - 1, 1 а, 3, 5, 5 а, 5 б, 7, 9, 11, 13, 15, 17, 17 а,17 б, 19, 21, 23, 2, 2 а, 2 б, 2 в, 2 г, 4 а, 6 а; Коммунистическая көшесі - 51, 53, 57, 59, 61, 63, 65, 67, 69, 71, 73, 75, 77, 79, 81, 85, 87, 89, 91, 93, 95, 97, 99; Едомский көшесі - 57, 59, 61, 63, 72, 72 а, 74, 76, 78; Меньшиков көшесі - 61, 63, 65, 67, 69, 71, 73, 75, 77, 79, 81, 83, 85, 87, 89, 91, 93, 95, 97, 99, 101, 103, 105, 107, 109, 111, 68, 70, 72, 72 а, 74, 76, 78, 80, 82, 84, 86, 88, 90, 92, 94, 96, 98, 100, 102, 104; Ломоносов көшесі - 75, 77, 79, 81, 83, 91, 93, 95, 97, 99, 101, 105, 107, 109, 111, 113, 72, 74, 76, 78, 80, 2, 84, 86, 88, 90, 92, 94, 96, 98, 100, 102, 104, 106, 108, 110, 112, 114, 116, 118, 120, 122, 124, 126, 128, 130; Уәлиханов көшесі - 75, 77, 81, 83, 85, 87, 89, 91, 93, 97, 101, 101 а, 103, 107, 109, 111, 113, 76, 78, 80, 82, 84, 86, 88, 90, 92, 94, 96, 98, 100, 102, 104, 106, 108, 110, 112, 114, 116, 118, 120, 120 а, 120 б, 122, 122 а; Сәкен Сейфуллин көшесі - 50, 74, 76, 78, 80, 82, 92, 94, 96, 98, 100, 102, 104, 106, 108; Луговая көшесі - 1, 3, 5, 7, 9, 11, 13, 15, 17, 2, 4, 6, 8, 10, 12, 14, 14 а, 16, 18, 20; Тихий тұйық көшесі - 15, 17, 23, 25; Степная көшесі - 53, 55, 57, 59, 61, 63, 65, 67, 69, 71, 73, 75, 77, 79, 81, 83, 85, 91, 93, 95, 99, 52, 54, 56, 58, 60, 62, 64, 66, 68, 70, 72, 74, 76, 78, 80, 82, 84, 86, 88, 90, 92, 94, 96, 98, 100, 102, 104, 106.</w:t>
      </w:r>
      <w:r>
        <w:br/>
      </w:r>
      <w:r>
        <w:rPr>
          <w:rFonts w:ascii="Times New Roman"/>
          <w:b w:val="false"/>
          <w:i w:val="false"/>
          <w:color w:val="000000"/>
          <w:sz w:val="28"/>
        </w:rPr>
        <w:t>
      </w:t>
      </w:r>
      <w:r>
        <w:rPr>
          <w:rFonts w:ascii="Times New Roman"/>
          <w:b w:val="false"/>
          <w:i w:val="false"/>
          <w:color w:val="000000"/>
          <w:sz w:val="28"/>
        </w:rPr>
        <w:t>№ 753 сайлау учаскесі</w:t>
      </w:r>
      <w:r>
        <w:br/>
      </w:r>
      <w:r>
        <w:rPr>
          <w:rFonts w:ascii="Times New Roman"/>
          <w:b w:val="false"/>
          <w:i w:val="false"/>
          <w:color w:val="000000"/>
          <w:sz w:val="28"/>
        </w:rPr>
        <w:t>
      Шекарасы: Щучинск қаласы, Морозов көшесі - 11, 13, 15, 17, 19, 21, 23, 27, 31, 33, 37, 41, 43, 47, 49, 2, 6, 8, 10, 10 а, 12, 14, 32, 34, 36, 40, 42, 44, 46, 50; Войков көшесі - 2, 4, 6, 14, 16, 18, 24, 26, 28, 30, 32; Луначарский көшесі - 228, 228 а; Пролетарская көшесі - 221, 252, 254, 256; Циалковский көшесі - 1, 3, 5, 7, 9, 11, 13, 15, 2, 4, 4 а, 6, 6 а, 8, 10, 12, 14, 16; Вокзальная көшесі - 12, 17; Пугачев көшесі - 243, 245, 254; Толкунов көшесі - 249, 251, 272, 274; Степная көшесі - 225, 229, 231, 233.</w:t>
      </w:r>
      <w:r>
        <w:br/>
      </w:r>
      <w:r>
        <w:rPr>
          <w:rFonts w:ascii="Times New Roman"/>
          <w:b w:val="false"/>
          <w:i w:val="false"/>
          <w:color w:val="000000"/>
          <w:sz w:val="28"/>
        </w:rPr>
        <w:t>
      </w:t>
      </w:r>
      <w:r>
        <w:rPr>
          <w:rFonts w:ascii="Times New Roman"/>
          <w:b w:val="false"/>
          <w:i w:val="false"/>
          <w:color w:val="000000"/>
          <w:sz w:val="28"/>
        </w:rPr>
        <w:t>№ 754 сайлау учаскесі</w:t>
      </w:r>
      <w:r>
        <w:br/>
      </w:r>
      <w:r>
        <w:rPr>
          <w:rFonts w:ascii="Times New Roman"/>
          <w:b w:val="false"/>
          <w:i w:val="false"/>
          <w:color w:val="000000"/>
          <w:sz w:val="28"/>
        </w:rPr>
        <w:t>
      Шекарасы: Щучинск қаласы, Луначарский көшесі - 155, 157, 159, 161, 163, 165, 169, 171, 173, 175, 177, 179, 181, 183, 185, 189, 191, 199, 226; Интернациональная көшесі - 109, 111, 113, 115, 117, 119, 121, 123, 125, 127, 129, 142, 144, 146, 152, 154, 156, 158, 160, 166, 168, 170, 172, 174, 178, 186; Абылайхан көшесі - 113, 115, 121, 123, 125, 127, 135, 139, 143, 145, 155, 104, 104 а, 106, 108, 110, 112, 114, 116, 116 а, 118, 120, 122, 132, 134, 136; Мұхтар Әуезов көшесі - 155, 157, 159, 161, 165, 167, 169, 173, 175, 177, 185, 189, 191, 193, 195, 134, 136, 138, 142, 144, 146, 148, 150, 152, 154, 156, 162, 168; Боровская көшесі - 181, 183, 185, 189, 191, 193, 195, 197, 199, 201, 205, 207, 209, 211, 215, 217, 219, 148, 152, 156, 158, 160, 162, 164, 166, 168, 170, 172, 174, 176, 178, 182, 184, 186, 188; Набережная көшесі - 151, 153, 157, 159, 161, 165, 167, 169, 171, 173, 175, 177, 146, 148, 150, 152, 160, 162, 168, 170; Севастопольская көшесі – 1, 3, 5, 7, 9, 11, 13, 15, 17, 19, 21, 23, 29, 31, 35, 37, 39, 41, 45, 47; Московская көшесі - 1, 3, 5, 7, 9, 13, 15, 19, 21, 23, 25, 27, 29, 31, 33, 37, 41, 45, 51, 2, 4, 6, 8, 10, 12, 14, 16, 18, 22, 24, 26, 28, 30, 32, 34, 40, 44, 46, 48, 50, 56, 58; Одесская көшесі - 1, 3, 5, 7, 9, 11, 15 а, 21, 23, 25, 2, 4, 6, 8, 10, 12, 14, 16, 20, 22, 26, 28, 30, 32; Рабочая көшесі - 73, 75, 77, 79, 81, 91, 93, 95, 97, 99, 103, 54, 60, 62, 72, 74, 76, 78, 80; Морозов көшесі - 53, 55, 85, 89, 52, 54, 56, 56 а, 58, 60, 62, 64, 66, 68, 70, 72, 74, 76, 78, 80, 82, 84; Циалковский көшесі - 17, 19, 21, 23, 25, 27, 29, 18, 20, 20 а, 22, 24, 26, 28, 30; Шевченко көшесі - 1, 2, 3, 4, 5, 6, 7; Пионерская көшесі - 2, 3, 4, 5, 8, 9, 10, 11, 13, 14, 15, 17, 18, 19, 20, 21, 22, 23, 24, 25, 26, 27, 29; Восточная көшесі - 1, 2, 3, 4, 5, 6, 7, 8, 10, 11, 12, 13, 13 а, 14, 15, 16, 17, 18, 19, 20, 21, 22, 23, 24, 25, 26, 27, 28, 29, 30, 31, 32; Фрунзе көшесі - 1, 2, 3 а, 3, 4, 5, 6, 7, 8, 9, 10, 11, 13, 14, 15, 16, 17, 18, 21, 22, 23, 24, 25, 26, 27, 28, 29, 30, 31, 32, 33, 34, 35, 37, 38, 39, 40, 42, 44, 46; Чапаев көшесі - 1, 2, 3, 4, 5, 6, 7, 8, 9, 11, 12; Войков көшесі – 54, 78, 82.</w:t>
      </w:r>
      <w:r>
        <w:br/>
      </w:r>
      <w:r>
        <w:rPr>
          <w:rFonts w:ascii="Times New Roman"/>
          <w:b w:val="false"/>
          <w:i w:val="false"/>
          <w:color w:val="000000"/>
          <w:sz w:val="28"/>
        </w:rPr>
        <w:t>
      </w:t>
      </w:r>
      <w:r>
        <w:rPr>
          <w:rFonts w:ascii="Times New Roman"/>
          <w:b w:val="false"/>
          <w:i w:val="false"/>
          <w:color w:val="000000"/>
          <w:sz w:val="28"/>
        </w:rPr>
        <w:t>№ 755 сайлау учаскесі</w:t>
      </w:r>
      <w:r>
        <w:br/>
      </w:r>
      <w:r>
        <w:rPr>
          <w:rFonts w:ascii="Times New Roman"/>
          <w:b w:val="false"/>
          <w:i w:val="false"/>
          <w:color w:val="000000"/>
          <w:sz w:val="28"/>
        </w:rPr>
        <w:t>
      Шекарасы: Щучинск қаласы, Луначарский көшесі - 186, 190, 192, 194, 196, 198, 202, 204, 206, 208, 212, 214, 216, 220, 222, 224; Елемесов көшесі - 177, 181, 187, 189, 191, 193, 195, 197, 199, 201, 203, 205, 207, 209, 211, 213, 158, 160, 162, 164, 166, 168, 170, 172, 174, 176, 178, 180, 182, 184, 186, 188, 190, 192, 194, 196, 198, 200; Октябрьская көшесі - 151, 153, 155, 157, 159, 161, 163, 167, 169, 171, 173, 175, 177, 179, 181, 183, 185, 187, 189, 191, 193, 195, 199, 201, 203, 205, 207, 209, 211, 156, 158, 160, 162, 164, 166, 168, 172, 174, 176, 178, 180, 182, 184, 186, 188, 190, 192, 194, 196, 198, 200, 202, 202 а, 204, 206, 208, 210, 212, 232, 234, 236, 238, 240, 242, 250; Пролетарская көшесі - 149, 151, 153, 157, 159, 161, 163, 169, 173, 175, 177, 179, 181, 185, 187, 189, 191, 193, 195, 197, 199, 201, 203, 205, 209, 211, 215, 180, 182, 184, 186, 188, 190, 192, 194, 198, 200, 202, 204, 206, 208, 210, 212, 214, 216, 218, 220, 222, 224, 226, 228, 232, 234, 236, 238, 242, 244, 246, 248, 250; Пугачев көшесі - 171, 173, 175, 177, 179, 181, 183, 185, 187, 191, 193, 193 а, 195, 197, 201, 203, 205, 209, 211, 213, 215, 217, 219, 221, 221 б, 223, 227, 229, 231, 233, 235, 237, 239, 236, 238, 242, 246, 248, 254; Комсомольская көшесі - 33, 35, 37, 39, 41, 43, 45, 47, 49, 51, 55, 57, 59, 61, 63, 14, 16, 18, 20, 22, 24, 26, 28, 30, 32, 36, 38, 44, 46, 48, 50, 52, 54, 56, 58, 60, 62, 64, 64 а; Рабочая көшесі - 15, 17, 19, 21, 23, 25, 27, 29, 31, 33, 35, 37, 39, 43, 45, 47, 49, 51, 55, 57, 61, 63, 67, 69, 12, 16, 18, 20, 22, 24, 26, 30, 34, 36, 38, 40, 42, 44, 46, 48; Щучинская көшесі - 11, 13, 17, 19, 21, 23, 27, 33, 37, 41, 45, 18, 20, 22, 26, 28, 30, 34, 36, 38, 40, 42; Войков көшесі – 1, 5, 7, 9, 13, 15, 17,19, 23, 27, 29, 31, 31 а, 43; Толкунов көшесі - 256, 258, 260, 262, 264, 266, 268, 270, 205, 235, 237, 239, 241, 243, 245, 247; Степная көшесі - 213, 215; Севастопольская көшесі - 53, 55, 59, 61, 63, 65, 67, 69, 71, 73, 75, 77, 79, 85, 87; Московская көшесі - 55, 57, 63, 65, 67, 69, 71, 73, 75, 79, 81, 85, 87, 89, 93, 97, 60, 62, 64, 66, 68, 70, 72, 74, 76, 78, 80, 82, 84, 86, 88, 90, 92, 94, 96, 98, 112; Одесская көшесі - 27, 29, 31, 33, 35, 37, 39, 41, 43, 47, 49, 51, 53, 55, 57, 59, 61, 63, 65, 67, 34, 36, 40, 42, 44, 46, 50, 52, 54, 56, 58, 60, 62, 64, 66, 68, 70, 72.</w:t>
      </w:r>
      <w:r>
        <w:br/>
      </w:r>
      <w:r>
        <w:rPr>
          <w:rFonts w:ascii="Times New Roman"/>
          <w:b w:val="false"/>
          <w:i w:val="false"/>
          <w:color w:val="000000"/>
          <w:sz w:val="28"/>
        </w:rPr>
        <w:t>
      </w:t>
      </w:r>
      <w:r>
        <w:rPr>
          <w:rFonts w:ascii="Times New Roman"/>
          <w:b w:val="false"/>
          <w:i w:val="false"/>
          <w:color w:val="000000"/>
          <w:sz w:val="28"/>
        </w:rPr>
        <w:t>№ 756 сайлау учаскесі</w:t>
      </w:r>
      <w:r>
        <w:br/>
      </w:r>
      <w:r>
        <w:rPr>
          <w:rFonts w:ascii="Times New Roman"/>
          <w:b w:val="false"/>
          <w:i w:val="false"/>
          <w:color w:val="000000"/>
          <w:sz w:val="28"/>
        </w:rPr>
        <w:t>
      Шекарасы: Щучинск қаласы, Весенняя көшесі - 1, 1 а, 1 б, 1 в, 2, 2 а, 3, 4, 4 а, 5, 6, 6 а, 7, 8, 8 а, 9, 10, 11, 12, 13, 14, 15, 16, 17, 18, 19, 20, 21, 22, 23, 24, 25, 26, 27, 28, 29, 30, 31, 32, 33, 34, 35, 36, 37; Транспортная көшесі - 1, 3, 5, 7, 9, 11, 13, 15, 17, 19, 21, 23, 25, 27, 29, 31, 33, 35, 37, 39, 41, 43, 45, 47, 49, 51, 53, 55, 57, 59, 61, 63, 65, 67, 67 б, 69, 71, 73, 75, 77, 79, 81, 83, 85, 87, 89, 91, 93, 97, 99, 101, 2, 4, 6, 8, 10, 12, 14, 16, 18, 20, 22, 24, 26, 28, 30, 32, 34, 36, 38, 40, 42, 44, 46, 48, 50, 52, 54, 56, 58, 60, 62, 64, 66, 68 а, 70, 72, 74, 76, 78, 80, 82, 84, 86, 88, 90, 92, 94, 96, 98, 100, 102; Путейская көшесі - 1, 1 а, 1 б, 1 в, 3, 5, 7, 9, 11, 13, 15, 17, 19, 21, 23, 25, 27, 29, 31, 33, 35, 37, 39, 41, 43, 45, 47, 49, 51, 53, 55, 57, 59, 61, 63, 65, 67, 69, 71, 73, 75, 77, 79, 81, 83, 83 а, 85, 87, 89, 91, 93, 95, 97, 99, 101, 103, 105, 107, 109, 111, 113, 115, 117, 119, 2, 2 б, 4, 6, 8, 10, 12, 12 а, 14, 16, 18, 20, 22, 24, 26, 28, 30, 32, 34, 36, 38, 40, 42, 44, 46, 48, 50, 52, 54, 56, 58, 60, 62, 64, 66, 68, 70, 72, 74, 76, 78, 80, 82, 82 а, 84, 86, 88, 90, 92, 94, 96, 98, 100, 104, 106, 108, 110, 112, 114, 116, 118; Куйбышев көшесі - 3, 5, 7, 9, 11, 13, 15, 17, 21, 23, 25, 27, 29, 31, 33, 35, 37, 39, 41, 43, 45, 47, 49, 51, 53, 55, 57, 59, 61, 63, 65, 67, 69, 69 а, 71, 73, 75, 77, 79, 81, 83, 85, 87 а, 89, 91, 93, 95, 97, 99, 101, 101 а, 2, 2 а, 2 б, 2 в, 4, 6, 8, 10, 12, 16, 18, 20, 22, 24, 26, 28, 30, 34, 36, 38, 40, 42, 44, 46, 48, 50, 52, 52 а, 54, 56, 58, 58 а, 58 б, 60, 64, 66, 68, 70, 72, 74, 76, 78, 80, 82, 84, 86, 88, 90, 92, 94, 96, 98, 100, 102, 104, 106; 40 лет Казахстана көшесі - 1, 2, 3, 4, 5, 6, 7, 8, 9, 10, 11, 12, 13, 14, 15, 16, 17, 18, 18 а, 19, 20, 21, 22, 23, 25, 26, 27, 28, 29, 30, 31, 32, 33, 34, 34 а, 35, 36, 37, 38, 39, 40, 41, 42, 43, 44, 45, 47, 49; Юбилейная көшесі - 1, 1 а, 1 б, 2, 3, 3 а, 4, 4 а, 5, 6, 7, 7 а, 8, 8 а, 9, 22, 13, 15, 17, 19, 21, 23, 23 а, 25, 27, 29, 31, 33, 35; ПЧ-3 ықшам ауданы - 6; Казарма 259 км - 1, 2, 3, 4; 264 км - 1, 2; Ветлаборатория - 1.</w:t>
      </w:r>
      <w:r>
        <w:br/>
      </w:r>
      <w:r>
        <w:rPr>
          <w:rFonts w:ascii="Times New Roman"/>
          <w:b w:val="false"/>
          <w:i w:val="false"/>
          <w:color w:val="000000"/>
          <w:sz w:val="28"/>
        </w:rPr>
        <w:t>
      </w:t>
      </w:r>
      <w:r>
        <w:rPr>
          <w:rFonts w:ascii="Times New Roman"/>
          <w:b w:val="false"/>
          <w:i w:val="false"/>
          <w:color w:val="000000"/>
          <w:sz w:val="28"/>
        </w:rPr>
        <w:t>№ 757 сайлау учаскесі</w:t>
      </w:r>
      <w:r>
        <w:br/>
      </w:r>
      <w:r>
        <w:rPr>
          <w:rFonts w:ascii="Times New Roman"/>
          <w:b w:val="false"/>
          <w:i w:val="false"/>
          <w:color w:val="000000"/>
          <w:sz w:val="28"/>
        </w:rPr>
        <w:t>
      Шекарасы: Щучинск қаласы, Пугачев көшесі - 130, 132, 134, 138, 140, 142, 146, 148, 150, 152, 154, 156, 158, 162, 164, 166, 168, 172, 174, 178, 180, 188, 190, 192, 196, 198, 200, 202, 206, 208, 210, 212, 214, 216, 218, 220, 222, 224, 226, 228, 230, 232, 234; Толкунов көшесі - 185, 187, 191, 193, 195, 197, 199, 201, 203, 205, 207, 209, 211, 215, 217, 219, 221, 223, 225, 227, 229, 231, 233, 239, 202, 204, 206, 208, 210, 212, 214, 216, 218, 220, 222, 224, 226, 228, 230, 232, 234, 236, 238, 240, 242, 244, 246, 248, 250, 252, 254; Степная көшесі - 157, 159, 161, 163, 165, 167, 169, 171, 173, 175, 177, 179, 181, 183, 185, 187, 189, 191, 193, 195, 197, 199, 201, 203 а, 205, 209, 211, 154, 156, 158, 160, 162, 164, 166, 168, 170, 172, 174, 176, 178, 182, 184, 186, 188, 190, 192, 194, 196, 198, 200, 202, 204, 206, 208, 210, 214, 216, 218, 220, 222, 224, 226, 228, 230, 232; Горная көшесі - 127, 129, 133, 137, 139, 141, 143, 145, 147, 149, 151, 153, 155, 157, 159, 161, 163, 165, 169, 171, 173, 175, 177, 179, 181, 183, 185, 189, 191, 193, 195, 197, 199, 120, 122, 124, 128, 130, 132, 134, 136, 138, 140, 142, 144, 152, 154, 156, 158, 160, 162, 164, 166, 168, 170; Лесная көшесі - 119, 123, 125, 135, 137, 139, 141, 143, 145, 147, 149, 151, 153, 120, 122, 124, 126, 130, 136, 142; Луговая көшесі - 61, 63, 65, 67, 69, 71, 73, 75, 77, 79, 81, 83, 85, 87, 89, 91, 93, 95, 97, 99, 101, 103, 105, 107, 109, 111, 113, 115, 119, 121, 123, 125, 127, 116, 118, 120, 122, 124, 126, 128, 130, 132, 136, 138, 140, 142, 144, 146, 146 а, 148, 150, 152, 154, 156, 158, 160, 162, 164, 166, 168, 170, 172, 176, 180, 182, 184, 186, 188, 190, 192, 196; Каменно-Карьерская көшесі - 65, 69, 73, 77, 79, 81, 83, 85, 87, 89, 91, 93, 95, 97, 99, 101, 103, 107, 107 б, 109, 111, 115, 117, 119, 121, 123, 125, 127, 72, 74, 76, 78, 80, 82, 84, 90, 92, 94, 96, 98, 98 а, 100, 102, 104, 106, 108, 110, 112, 114, 116, 116 а, 118, 118 а, 122, 124, 126, 128, 130, 132, 134, 136, 138, 140; Зеленая көшесі - 35, 37, 39, 41, 53, 55, 61, 63, 65, 67, 69, 71, 73, 75, 77, 79, 81, 83, 85, 87, 89, 91, 93, 95, 97, 52, 54, 56, 58, 60, 62, 66, 68, 70, 72, 74, 76, 80, 82, 84, 86, 88, 94, 98, 100, 100 а, 102, 104, 106, 108, 110, 112, 114, 116, 118; Элеваторная көшесі - 27, 27 а, 24 б, 29, 31, 33, 35, 37, 37 а, 37 б, 39, 39 а, 41, 43, 45, 47, 49, 51, 53, 55, 57, 59, 61, 46, 48, 50, 52, 54, 56, 58, 60, 62, 64, 66, 68, 70, 72, 72 а, 74, 76, 78, 80, 82, 84, 86, 88, 90, 92, 94; Дорожная көшесі - 43, 45, 47, 49, 51, 53, 55, 57, 61, 63, 65, 67, 69, 46, 48, 50, 52, 54, 56, 58, 60, 60 а, 62, 64, 66, 68, 70, 72, 74, 74 а, 76, 76 а; Западная көшесі - 41, 43, 45, 47; Одесская көшесі - 67, 69, 71, 73, 75, 77, 79, 81, 83, 87, 89, 91, 93, 97, 99, 101, 103, 107, 109, 111, 117, 121, 123, 125, 129, 133, 135, 139, 141, 74, 76, 78, 80, 82, 84, 86, 88, 90, 92, 94, 96, 98, 104, 106, 108, 110, 114, 116, 118, 120, 122, 128, 130, 132, 134, 136, 138, 140, 146, 148, 150, 150 а; Сенобаза ықшам ауданы - 1, 2, 3, 4, 5, 6; ПТУ-7 ықшам ауданы - 1, 2, 3, 4, 5, 6, 7, 8, 9; Рабочая көшесі - 1, 3, 5, 7, 9, 11, 2, 4, 6, 8, 10; Щучинская көшесі - 1, 3, 5, 7, 9, 4, 6, 8, 12; Морозов көшесі - 1, 3, 5, 7, 9; Московская көшесі - 99, 101, 103, 105, 107, 109, 111, 113, 115, 117, 119, 123, 125, 127, 129, 131, 133, 139, 141, 143, 145, 147, 149, 151, 155, 157, 161, 163, 165, 167, 169, 173, 177, 179, 179 а, 181, 183, 185, 187, 193; Комсомольская көшесі - 1, 5, 9, 13, 15, 19, 21, 27, 29, 31, 2, 8, 10, 12.</w:t>
      </w:r>
      <w:r>
        <w:br/>
      </w:r>
      <w:r>
        <w:rPr>
          <w:rFonts w:ascii="Times New Roman"/>
          <w:b w:val="false"/>
          <w:i w:val="false"/>
          <w:color w:val="000000"/>
          <w:sz w:val="28"/>
        </w:rPr>
        <w:t>
      </w:t>
      </w:r>
      <w:r>
        <w:rPr>
          <w:rFonts w:ascii="Times New Roman"/>
          <w:b w:val="false"/>
          <w:i w:val="false"/>
          <w:color w:val="000000"/>
          <w:sz w:val="28"/>
        </w:rPr>
        <w:t>№ 758 сайлау учаскесі</w:t>
      </w:r>
      <w:r>
        <w:br/>
      </w:r>
      <w:r>
        <w:rPr>
          <w:rFonts w:ascii="Times New Roman"/>
          <w:b w:val="false"/>
          <w:i w:val="false"/>
          <w:color w:val="000000"/>
          <w:sz w:val="28"/>
        </w:rPr>
        <w:t>
      Шекарасы: Щучинск қаласы, Гагарин көшесі - 1, 3, 5, 11, 13, 15, 17, 19, 21, 23, 25, 30; Локомотивная көшесі - 1, 5, 7, 9, 13, 15, 17, 19, 21, 21 а, 23, 25, 27, 29, 33, 35, 37, 39, 45, 47, 51, 53, 55, 59, 61, 63, 2, 4, 6, 8, 10, 12, 14, 16, 18, 20, 22, 24, 26, 28, 30, 32, 34, 36, 40, 42, 46, 48, 50, 52, 54, 58, 60, 62, 64; Ахмадеев көшесі - 1, 3, 5, 7, 11, 13, 15, 17, 19, 21, 23, 25, 27, 29, 31, 33, 35, 37, 39, 41, 45, 47, 49, 51, 53, 55, 57, 59, 61, 63, 67, 69, 71, 77, 79, 81, 4, 6, 8, 14, 14 а, 16, 18, 20, 22, 24, 26, 28, 30, 32, 34, 38, 40, 44, 48, 52, 54, 56, 58, 60, 62, 64, 66, 68, 72, 74, 76, 78, 80, 82; Паровозная көшесі - 1, 3, 5, 11, 13, 15, 19, 21, 23, 27, 29, 31, 33, 37, 39, 41, 43, 45, 47, 49, 53, 55, 57, 59, 61, 63, 65, 67, 73, 75, 77, 79, 83, 91, 91 а, 97, 99, 101, 103, 105, 107, 109, 2, 4, 6, 8, 10, 12, 14, 16, 20, 22, 24, 26, 28, 32, 38, 42, 44, 46, 48, 50, 50 а, 52, 54, 54 а, 56, 58, 62, 64, 66, 68, 72, 72 а, 74, 80, 82, 84, 86, 88, 92, 94, 96, 98, 100, 102, 104, 106, 108, 110; Вагонная көшесі - 1, 3, 5, 7, 9, 11, 11 а, 13, 17, 19, 21, 23, 29, 31, 33, 35, 37, 39, 41, 43, 45, 47, 49, 51, 53, 55, 57, 59, 61, 63, 65, 67, 69, 71, 73, 77, 79, 85, 85 а, 87, 89, 91, 93, 95, 97, 99, 101, 103, 105, 107, 109, 111, 113, 115, 2, 2 а, 4, 6, 8, 10, 12, 14, 16, 18, 20, 22, 24, 26, 28, 30, 32, 34, 36, 38, 40, 42, 46, 50, 52, 54, 56, 56 а, 58, 62, 64, 66, 68, 70, 70 а, 72, 74, 74 а, 76, 78, 80, 82, 84, 86, 88, 90, 94, 96, 98, 100, 102, 102 а, 104, 106, 108, 110, 110 а, 112, 114, 116; Железнодорожная көшесі - 1, 3, 5, 9, 13, 15, 15 а, 17, 19, 21, 25, 27, 29, 31, 33, 35, 37, 39, 47, 49, 51, 55, 57, 59, 61, 63, 65, 67, 69, 71, 73, 75, 77, 79, 81, 83, 85, 87, 89, 91, 93, 95, 97, 99, 101, 101 а, 103, 103 а, 103 б, 105, 107, 109, 111, 113, 2, 4, 4 а, 6, 8, 10, 12, 14, 16, 18, 20, 22, 24, 26, 28, 30, 32, 34, 36, 38, 40, 42, 44, 46, 48, 50, 52, 54, 56, 58, 60, 62, 64, 66, 68, 70, 72, 74, 76, 76 а, 78, 80, 82, 84, 86, 88, 90, 92, 94, 96, 98, 100, 102, 104, 106, 108, 110, 112, 114; Сибирская көшесі - 1, 3, 5, 9, 11, 13, 17, 19, 21, 23, 23 а, 25, 27, 29, 31, 33, 35, 37, 39, 41, 43, 45, 49, 53, 57, 59, 63, 65, 67, 69, 71, 73, 75, 77, 79, 81, 81 а, 83, 85, 87, 89, 89 а, 91, 93, 2, 4, 6, 8, 10, 12, 14, 16, 18, 20, 22, 24, 26, 28, 30, 32, 34, 38, 40, 42, 44, 46, 48, 64, 64 а, 68, 70, 72, 74, 76, 78, 80, 82, 84, 86, 88, 90, 92, 92 а, 94; Целиноградская көшесі - 1, 3, 5, 7, 9, 11, 15, 17, 19, 21, 21 а, 23, 25, 27, 27 а, 29, 31, 33, 35, 37, 39, 41, 41 а, 43, 45, 47, 49, 51, 53, 55, 57, 59, 59 б, 61, 61 а, 63, 65, 67, 69, 71, 75, 77, 79, 85, 2, 4, 6, 8, 10, 12, 14, 16, 18, 20, 24, 26, 28, 30, 32, 34, 36, 38, 40, 42, 44, 46, 48, 50, 52, 54, 54 б, 56, 58, 60, 62, 64, 66, 68, 70, 72, 74, 76, 76 а, 80, 82, 84, 84 а, 86; Чкалов көшесі - 1, 3, 5, 7, 9, 9 а, 11, 13, 15, 17, 21, 21 а, 23, 25, 27, 29, 31, 33, 35, 37, 39, 41, 43, 43 а, 45, 47, 49, 51, 53, 55, 59, 61, 63, 65, 67, 69, 71, 73, 75, 77, 79, 81, 2, 6, 8, 10, 14, 16, 20, 22, 24, 26, 32, 34, 36, 38, 40, 42, 44, 46, 48, 50, 52, 54, 58, 60, 62, 64, 66, 68, 70, 72, 72 а, 74, 76, 78, 80, 82, 84; Казахстанская көшесі - 3, 5 а, 7, 9, 11, 11 а, 13, 15, 17, 19, 19 а, 23, 25, 27, 31, 33, 35, 37, 39, 41, 43, 45, 47, 49, 51, 53, 55, 57, 59, 61, 63, 65, 69, 73, 75, 2, 4, 6, 8, 10, 12, 14, 16, 18, 20, 22, 22 а, 24, 26, 28, 30, 32, 34, 36, 38, 40, 42, 42 а, 44, 46, 48, 50, 52, 54, 56, 58, 58 а, 58 б, 60, 60 а, 60 б, 62, 64, 66, 68, 70, 70 а, 72, 72 а, 74, 76; Абай көшесі - 1, 3, 5, 7, 9, 11, 13, 15, 17, 19, 21, 23, 25, 29, 31, 33, 35, 2, 4, 8, 12, 14, 16, 18, 20, 22, 24, 26, 27, 28, 30, 32, 34; Южная көшесі - 1, 3, 5, 7, 9, 11, 15, 17, 19, 21, 25, 27, 29, 31, 33, 35, 37, 39, 41, 43, 45, 49, 51, 53, 55, 2, 4, 6, 8, 10, 12, 14, 16, 18, 20, 22, 24, 26, 30, 32, 34, 36, 38, 40, 42, 46, 48, 50, 52, 52 а, 54.</w:t>
      </w:r>
      <w:r>
        <w:br/>
      </w:r>
      <w:r>
        <w:rPr>
          <w:rFonts w:ascii="Times New Roman"/>
          <w:b w:val="false"/>
          <w:i w:val="false"/>
          <w:color w:val="000000"/>
          <w:sz w:val="28"/>
        </w:rPr>
        <w:t>
      </w:t>
      </w:r>
      <w:r>
        <w:rPr>
          <w:rFonts w:ascii="Times New Roman"/>
          <w:b w:val="false"/>
          <w:i w:val="false"/>
          <w:color w:val="000000"/>
          <w:sz w:val="28"/>
        </w:rPr>
        <w:t>№ 759 сайлау учаскесі</w:t>
      </w:r>
      <w:r>
        <w:br/>
      </w:r>
      <w:r>
        <w:rPr>
          <w:rFonts w:ascii="Times New Roman"/>
          <w:b w:val="false"/>
          <w:i w:val="false"/>
          <w:color w:val="000000"/>
          <w:sz w:val="28"/>
        </w:rPr>
        <w:t xml:space="preserve">
      Шекарасы: Щучинск қаласы, Щебзаводская көшесі - 1, 1 а, 2, 3, 4, 5, 6, 6 а, 7, 7 а, 8, 9, 10, 11, 11 а, 12, 13, 13 а, 14, 14 а, 15, 15 а, 16, 16 а, 17, 18, 18 а, 19 а, 19 б, 19 в, 20, 20 а, 21, 21 а, 22, 22 а, 23, 23 б, 24, 24 а, 25, 26, 26 а, 27, 27 а, 29, 29 а, 30, 31; Строительная көшесі - 1, 2, 3, 4, 4 а, 5, 6, 6 а, 7, 7 а, 9, 10, 10 а, 11, 12, 13, 14, 14 а, 15, 16, 16 а, 17, 18, 19, 20, 20 а, 21 а, 22, 23, 24, 24 а, 24 б, 2, 4 б, 26, 26 а, 29, 29 а, 30, 31, 31 а, 32, 33, 34, 35, 37, 41, 44 а, 46, 48 а, 64; 2-ші Строительная көшесі – 8 а, 12 а, 18 а, 20 а, 21 а, 23 а, 31, 31 а, 33 а; Ключевая көшесі - 1, 1 а, 3, 4, 5, 6, 9, 2, 4, 6, 8, 12, 13, 14, 16, 18, 20, 22, 24, 26; Амангелді көшесі - 1, 3, 5, 7, 11, 13, 15, 17, 19, 21, 23, 25, 27, 29, 29 а, 31, 33, 39 а, 41, 41 а, 43, 47, 47 а, 49, 49 а, 49 б, 51, 51 а, 53, 53 а, 55, 55 а, 57, 57 а, 59, 61, 63, 65, 67, 67 а, 69, 69 б, 71, 73, 75, 75 а, 77, 77 а, 79, 81, 2, 2 а, 2 б, 4, 6, 8, 10, 12, 14, 16, 18, 20, 20 а, 22, 24, 26, 28, 30, 32, 34, 40, 42, 44, 46, 48, 50, 50 а, 52, 54, 54 а, 56, 58, 60, 60 а, 62, 64, 66, 68, 70, 72, 74, 76, 78, 80, 82, 84, 86, 88, 90, 92, 94, 96, 98, 100, 102, 104, 106, 108, 110; Пригорная көшесі - 1, 1 а, 3, 5, 7, 9, 11, 13, 15, 17, 19, 21, 23, 25, 27, 29, 31, 33, 35, 37, 39, 41, 43, 45, 47, 49, 49 а, 51, 53, 55, 57, 59, 61, 63, 65, 67, 69, 69 а, 71, 73, 75, 77 а, 79, 79 а, 81, 83, 85, 89, 91, 93, 95, 97, 99, 101, 103, 6, 8, 10, 12, 14, 16, 18, 20, 22, 24, 26, 28, 30, 36, 38, 40, 42, 44, 46, 48, 50, 52, 54, 56, 58, 60, 60 а, 62, 62 а, 64, 66, 68, 70, 70 а, 74, 76, 78, 80, 82, 84, 86, 88, 92, 94, 96, 98, 100, 102, 104, 106, 108, 110, 112, 114, 116, 118, 120, 122, 124, 126, 128, 130, 132; Моховая көшесі – 1, 3, 5, 7, 9, 11, 13, 15, 17, 19, 21, 21 а, 23, 23 а, 25, 25 а, 25 б, 25 в, 27, 29, 31, 33, 35, 37, 39, 39 а, 41, 41 а, 43, 45, 47, 51, 53, 55, 57, 59, 61, 63, 85, 2, 2 а, 4, 4 а, 6, 6 а, 8, 8 а, 8 б, 10, 10 а, 12, 12 а, 14, 14 а, 16, 16 а, 18, 18 а, 20, 20 а, 22, 24, 24 а, 24 б, 24 в, 24 г, 26, 28, 30, 32, 34, 36, 38, 40, 42, 44, 46, 48, 50, 52, 54, 56, 58, 60, 62, 64, 66, 68, 70, 72, 74, 76, 80, 82, 84, 84 а, 86, 88, 98; РСП-41 көшесі - 1, 2, 3, 4, 6, 8, 8 а, 10, 11, 12, 13, 14, 15, 16, 16 а, 17, 18, 18 а, 19, 30, 32, 33, 34, 35, 36, 41, 42, 44, 45, 50; ДЭУ-53 көшесі - 1, 2, 3, 4, 5, 6, 7, 8; Нагорная көшесі - 1, 2, 3, 4, 6, 8, 8 а, 9, 10, 10 а, 10 б, 11, 12, 14, 15, 15 а, 16, 18, 20, 20 а, 21, 22, 23, 24, 24 а, 25, 26, 27, 28, 29, 30, 31, 32, 33, 34, 34 а, 35, 35 а; Целинная көшесі - 2, 2 а, 4, 6, 8, 10, 12, 14, 16, 18, 20, 22, 24, 26, 28, 30, 32, 34, 35, 44, 44 а, 46; Майская көшесі - 1, 2, 3, 4, 5, 5 а, 6, 7, 8, 9, 10, 11, 12, 13, 14, 15, 16, 17, 18, 18 а, 18 б, 18 д, 19, 19 б, 19 в, 20, 20 а, 21, 21 а, 22 а, 23 а, 24; Солнечная көшесі - 1, 2, 3, 4, 5, 6, 7, 8, 9, 10, 10 а, 11, 12, 13, 14, 15, 16, 17, 18, 19, 20, 21, 22, 23, 24, 25, 26, 27, 28, 29, 30, 31, 32, 33, 34, 35, 36, 37, 38, 39, 40, 41, 42, 43, 44, 45, 46, 47, 48, 49, 50, 51, 52, 53, 54, 55, 56, 57, 58, 59, 60, 62, 64, 66, 68, 70, 72, 74, 76, 78, 80, 82, 84, 86, 88, 90, 1 а, 2 а, 2 б, 2 в, 3 а, 4 а, 4 б, 4 в, 4 г, 5 а, 6 а, 7 а, 8 а, 9 а, 10 а, 11 а, 12 а, 13 а, 14 а, 15 а, 16 а, 17 а, 18 а, 18 б, 19 а, 20 а, 21 а, 22 а, 23 а, 24 а, 25 б, 26 а; Кокчетавская көшесі - 1, 1 а, 1 б, 1/1, 2, 2 а, 2 б, 2/1, 2/2, 3, 4, 4/1, 4/2, 5, 6, 6 а, 6 б, 6/1, 6/2, 7, 7 а, 9, 10, 11, 11/1, 11/2, 12, 12/1, 12/2, 13, 14, 15, 16, 16/2, 17, 17 а, 18, 18/1, 18/2, 19, 20, 20/2, 20/3, 20/4, 21, 22, 22/1, 22/2, 22/3, 22/4, 22/5, 22/6, 23, 24, 24 а, 25, 26, 27, 28, 30, 32, 33, 33 а, 34, 36, 38, 40, 42, 44, 46, 48; 2-ші Кокчетавская - 1, 2, 2 а, 3, 3 а, 4, 5, 6, 7, 7 а, 8, 9, 10, 11, 12, 13, 14, 15, 16, 17, 18, 19, 20, 21, 22, 23, 24, 25, 26, 27, 27/1, 27/2, 28, 30; Осенняя көшесі - 1, 2, 3, 4, 5, 6, 7, 8, 8 а, 9, 10, 10 а, 11, 12, 12 а, 12/1; Родниковая көшесі - 1, 2, 3; Ақылбай орман шаруашылығы - 1; Сосновая көшесі - 1, 1 а, 2, 3, 3 а, 4, 5, 6, 7, 8, 9, 9 а, 10, 11, 12, 13, 14, 15, 16, 17, 18, 19, 20, 21, 21 а, 22, 23. </w:t>
      </w:r>
      <w:r>
        <w:br/>
      </w:r>
      <w:r>
        <w:rPr>
          <w:rFonts w:ascii="Times New Roman"/>
          <w:b w:val="false"/>
          <w:i w:val="false"/>
          <w:color w:val="000000"/>
          <w:sz w:val="28"/>
        </w:rPr>
        <w:t>
      </w:t>
      </w:r>
      <w:r>
        <w:rPr>
          <w:rFonts w:ascii="Times New Roman"/>
          <w:b w:val="false"/>
          <w:i w:val="false"/>
          <w:color w:val="000000"/>
          <w:sz w:val="28"/>
        </w:rPr>
        <w:t>№ 761 сайлау учаскесі</w:t>
      </w:r>
      <w:r>
        <w:br/>
      </w:r>
      <w:r>
        <w:rPr>
          <w:rFonts w:ascii="Times New Roman"/>
          <w:b w:val="false"/>
          <w:i w:val="false"/>
          <w:color w:val="000000"/>
          <w:sz w:val="28"/>
        </w:rPr>
        <w:t>
      Шекарасы: Щучинск қаласы, Новая көшесі - 1, 2, 3, 4, 5, 6, 7, 8, 9, 10; Горький көшесі -1, 3, 5, 7, 9, 11, 13, 15, 17, 19, 21, 21 а, 23, 25, 27, 29, 31, 33, 35, 37, 2, 4, 6, 8, 10, 12, 14, 16, 18, 20, 22, 24, 28, 30, 32, 34, 36, 38, 40, 42, 44, 46, 48; Маяковский көшесі - 1, 3, 5, 7, 9, 13, 15, 17, 19, 21, 23, 25, 27, 29, 31, 33, 35, 37, 39, 41, 43, 45, 47, 49, 51, 53, 55, 57, 59, 61, 77, 2, 8, 10, 12, 14, 16, 18, 20, 24, 32, 34, 36, 38, 40, 42, 46, 48, 50, 52, 54, 56, 58, 60, 66, 68, 70, 72, 74, 76, 78; Котовский көшесі - 1, 5, 7, 9, 11, 13, 17, 19, 23, 27, 29, 31, 33, 35, 37, 39, 41, 45, 51, 57, 63, 65, 67, 69, 71, 73, 75, 77, 79, 81, 83, 85, 87, 91, 93, 95, 97, 101, 103, 105, 107, 111, 113, 115, 147, 2, 4, 6, 8, 10, 12 а, 14, 18, 20, 22, 26, 28, 30, 32, 38, 40, 42, 44, 48, 50, 52, 54, 56, 60, 62, 64, 66, 68, 70, 72, 76, 78, 80, 82, 84, 86, 88, 90, 92, 94, 96, 98, 100, 102, 104, 106, 108, 110, 112, 114, 116, 118, 120, 122, 124, 126, 128, 130, 132, 138, 140, 142, 144, 146; Заречная көшесі - 1, 3, 5, 7, 9, 11, 13, 15, 17, 19, 23, 25, 27, 31, 33, 35, 37, 41, 43, 45, 47, 49, 53, 55, 57, 61 а, 63, 63 а, 65, 67, 69, 69 а, 71, 71 а, 73, 73 а, 75, 75 а, 77, 79, 81, 2, 4, 6, 8, 8 а, 10, 12, 16, 18, 20, 22, 24, 26, 28, 30, 32, 34, 38, 40, 42, 44, 46, 48, 50, 52, 54, 56, 58, 60, 62, 64, 66, 68, 70, 72, 74, 76, 81; Свердлов көшесі - 5, 7, 9, 11, 13, 15, 17, 19, 21, 23, 25, 27, 29, 31, 33, 35, 37, 4, 6, 8, 10, 12, 14, 16, 18, 20, 22, 24, 26, 26 а, 28, 28 а, 30, 36; Сергей Лазо көшесі - 1, 3, 5, 7, 9, 11, 13, 15, 17, 19, 21, 23, 25, 27, 29, 31, 33, 35, 37, 39, 41, 43, 45, 47, 49, 51, 53, 55, 57, 63, 65, 67, 71, 73, 75, 77, 79, 2, 4, 6, 8, 10, 12, 14, 16, 18, 20, 22, 24, 26, 28, 30, 32, 34, 36, 42, 44, 46, 50, 52, 54, 56, 58, 60, 62, 62 а, 66, 68, 72, 74, 76, 78, 80; Полевая көшесі - 1, 3, 5, 7, 9, 11, 13, 15, 17 а, 21, 21 а, 23, 25, 27, 29, 31, 31 а, 33, 2, 4, 6, 8, 10, 12, 12 а, 14, 16, 18, 20, 22, 22 а, 24, 24 а, 26, 28, 30, 32; Береговая көшесі - 1, 3, 5, 7, 9, 11, 13, 15, 17, 19, 21, 23, 25, 27, 29, 31, 33, 35, 37, 39, 2, 4, 6, 8, 10, 12, 14, 16, 18, 20, 22, 24, 26, 28, 30, 32, 34, 36; Мельничная көшесі - 3, 5, 7, 9, 11, 13, 15, 17, 2, 4, 6, 8, 10, 12, 14, 16, 18; 1-ші Мельничная көшесі - 2, 4, 6, 8, 10; 2-ші Мельничная көшесі - 1, 3, 5, 7, 9, 11, 13, 15, 17, 2, 4, 6, 6 а, 8, 8 а, 10, 10 а, 12; 3-ші Мельничная көшесі - 9, 11, 15, 17, 20, 32 а, 32, 34, 36, 38, 40, 42; Спортивная көшесі - 3, 5, 7, 9, 11, 13, 15, 17, 2, 4, 6, 8, 10, 12, 14, 16, 18, 20, 22, 24, 24 а; 2-ші Спортивная көшесі - 8, 10, 11, 13, 19, 23, 25, 26, 28, 30, 33, 35, 37, 39, 41, 43, 44, 46; 1-ші Звездная көшесі - 8, 12, 15, 16, 18, 20, 22, 24, 25 а, 26, 28, 34; 2-ші Звездная көшесі - 4, 7, 9, 10, 12, 13, 14, 16, 17, 18, 20, 21, 22, 24, 25, 25 а, 26, 27, 28, 29, 31, 33; 3-ші Звездная көшесі - 8, 9; Дальняя көшесі - 8, 10, 12, 18, 20, 24, 26, 28, 30, 15, 19, 23, 25, 27, 29; Ұрымқай көшесі - 1, 2, 3, 4, 5, 6, 7, 8, 9, 10, 11, 12, 14, 16, 18, 20, 22, 24; Вьюжная көшесі - 1, 2, 3, 5, 7, 9, 11, 13, 15, 17; Минская көшесі - 1, 2, 3, 4, 5, 6, 7, 8, 9, 10, 11, 12, 13, 14, 15, 16, 17, 18, 19, 19 б, 20, 20 а, 21; Пармельница көшесі - 1, 2, 3, 5, 6; Кірпіш зауыты ықшам ауданы.</w:t>
      </w:r>
      <w:r>
        <w:br/>
      </w:r>
      <w:r>
        <w:rPr>
          <w:rFonts w:ascii="Times New Roman"/>
          <w:b w:val="false"/>
          <w:i w:val="false"/>
          <w:color w:val="000000"/>
          <w:sz w:val="28"/>
        </w:rPr>
        <w:t>
      </w:t>
      </w:r>
      <w:r>
        <w:rPr>
          <w:rFonts w:ascii="Times New Roman"/>
          <w:b w:val="false"/>
          <w:i w:val="false"/>
          <w:color w:val="000000"/>
          <w:sz w:val="28"/>
        </w:rPr>
        <w:t>№ 762 сайлау учаскесі</w:t>
      </w:r>
      <w:r>
        <w:br/>
      </w:r>
      <w:r>
        <w:rPr>
          <w:rFonts w:ascii="Times New Roman"/>
          <w:b w:val="false"/>
          <w:i w:val="false"/>
          <w:color w:val="000000"/>
          <w:sz w:val="28"/>
        </w:rPr>
        <w:t>
      Шекарасы: Щучинск қаласы, Энергетиков көшесі - 1, 1 а, 1 б, 1 г, 1 д, 1 в, 2, 2 а, 3, 4, 5, 6, 7, 8, 8 а, 9, 10, 11, 11 а, 12, 13, 14, 15, 17, 18, 19, 22, 23, 26, 28, 29; Трудовая көшесі - 3, 5, 7, 8, 9, 10, 11, 12, 13, 14, 21, 23, 25, 25 а, 25 б, 27, 29, 31, 31 а, 33, 33 а, 35, 37, 39, 41, 43, 45; Гранитная көшесі - 1, 2, 3, 4, 5, 6, 7, 8, 9, 12; Березовая көшесі - 1, 2, 3, 4, 5, 6, 7, 8, 9, 10, 11, 12, 13, 14, 15; Фабричная көшесі - 1, 1 а, 2, 2 а, 2 б, 2 в, 3, 4, 4 а, 5, 6, 7; Швейная көшесі - 1, 2, 3, 4, 5, 6, 7, 8, 9, 10, 11, 12, 13, 14, 15; Мебельная көшесі - 1, 1 а, 2, 2 а, 2 б, 3, 3 а, 4, 5, 5 а, 6, 7, 8, 9, 11; "Горный" ықшам ауданы - 1, 1 а, 3, 4, 5, 6, 7, 8, 9, 10, 11, 12, 13, 14, 14 а, 16, 17, 26, 27; Достык көшесі-1.</w:t>
      </w:r>
      <w:r>
        <w:br/>
      </w:r>
      <w:r>
        <w:rPr>
          <w:rFonts w:ascii="Times New Roman"/>
          <w:b w:val="false"/>
          <w:i w:val="false"/>
          <w:color w:val="000000"/>
          <w:sz w:val="28"/>
        </w:rPr>
        <w:t>
      </w:t>
      </w:r>
      <w:r>
        <w:rPr>
          <w:rFonts w:ascii="Times New Roman"/>
          <w:b w:val="false"/>
          <w:i w:val="false"/>
          <w:color w:val="000000"/>
          <w:sz w:val="28"/>
        </w:rPr>
        <w:t>№ 763 сайлау учаскесі</w:t>
      </w:r>
      <w:r>
        <w:br/>
      </w:r>
      <w:r>
        <w:rPr>
          <w:rFonts w:ascii="Times New Roman"/>
          <w:b w:val="false"/>
          <w:i w:val="false"/>
          <w:color w:val="000000"/>
          <w:sz w:val="28"/>
        </w:rPr>
        <w:t>
      Шекарасы: Щучинск қаласы, Киров көшесі - 29, 31, 33, 35, 39, 41, 43, 45, 47, 49, 51, 53, 53 а, 55, 55 а, 59, 61, 63, 65, 67, 32, 34, 36, 38, 40, 42, 44, 46, 48, 50, 62, 64, 66, 70, 72; Цветная көшесі - 1, 3, 5, 7, 9, 11, 13, 15, 21, 23; Садовая көшесі - 1, 3, 5, 7, 9, 11, 13, 15, 19, 21, 23, 25, 27, 29, 2, 4, 6, 8, 10, 12, 14, 16, 18, 20; Механизаторская көшесі - 1, 2, 3, 5, 6, 7, 8, 9, 10, 11, 12, 13, 14, 15, 16, 17, 18, 19, 20; Северная көшесі - 1, 1 а, 1 б, 2, 3, 4, 5, 6, 7, 8, 8 а, 8 в, 9, 10, 10 а, 11, 12, 13, 14, 20; Тимирязев көшесі - 1, 2, 3, 5, 6, 7, 8, 9, 10, 11, 12, 13, 14; Ботаническая көшесі - 2, 2 а, 3, 4, 5, 6, 7, 8, 8 а, 14, 16, 18 а, 20; Сеченов көшесі - 1, 1 а, 3, 5, 7, 9, 11; Гоголь көшесі - 10, 10-1, 10-2, 30, 40; Пушкин көшесі - 1, 2, 3, 4, 6, 7, 8, 9, 10, 11, 35; Чехов көшесі - 1, 2, 2 а, 3, 3 а, 4, 5, 6, 7, 8, 10, 12; 2-ші Северная көшесі - 1, 1 а, 2, 2 а, 2 б, 3, 4, 5, 6, 7, 8, 9, 10, 11, 12, 13, 14, 15, 16, 17, 18, 19, 20, 21, 22; Товарищеская көшесі - 1, 2, 2 а, 3, 4, 5, 5 а, 6, 7, 7 а, 8, 9, 10, 11, 12, 13, 14; Верхняя көшесі - 1, 2, 3, 5, 6, 8, 10; Жаңа ЩИПТ ықшам ауданы - 1, 2, 3, 4, 5, 6, 7, 8, 9, 10, 11, 12, 13, 14, 15, 16, 17, 18.</w:t>
      </w:r>
      <w:r>
        <w:br/>
      </w:r>
      <w:r>
        <w:rPr>
          <w:rFonts w:ascii="Times New Roman"/>
          <w:b w:val="false"/>
          <w:i w:val="false"/>
          <w:color w:val="000000"/>
          <w:sz w:val="28"/>
        </w:rPr>
        <w:t>
      </w:t>
      </w:r>
      <w:r>
        <w:rPr>
          <w:rFonts w:ascii="Times New Roman"/>
          <w:b w:val="false"/>
          <w:i w:val="false"/>
          <w:color w:val="000000"/>
          <w:sz w:val="28"/>
        </w:rPr>
        <w:t>№ 764 сайлау учаскесі</w:t>
      </w:r>
      <w:r>
        <w:br/>
      </w:r>
      <w:r>
        <w:rPr>
          <w:rFonts w:ascii="Times New Roman"/>
          <w:b w:val="false"/>
          <w:i w:val="false"/>
          <w:color w:val="000000"/>
          <w:sz w:val="28"/>
        </w:rPr>
        <w:t>
      Шекарасы: Щучинск қаласы, Киров көшесі - 1, 3, 5, 7, 9, 11, 13, 15, 17, 19, 21, 23, 25, 27, 2, 6, 8, 10, 12, 16, 18, 20, 22, 26, 30; Школьная көшесі - 1, 2, 3, 9, 13, 17, 21; Шашкин көшесі - 1, 2, 3, 4, 5, 6, 8, 9, 10, 11, 12, 13, 14, 15, 16, 18, 20, 22; Цветная көшесі - 2, 4, 6, 8, 10, 10 а, 12, 16, 18, 20, 22; Бармашинская көшесі - 1, 2, 3, 4, 5, 6, 7, 10, 11, 12, 13, 14, 16; Молодежная көшесі - 1, 2, 2 а, 3, 4, 5, 6, 7, 8, 9, 10, 11, 12, 13, 14, 16, 18, 33/2; Геологическая көшесі - 1, 2, 3, 4, 5, 6, 7, 8, 9, 10, 11, 12, 13, 14, 15, 16, 17, 18, 19, 20, 21, 22, 23; Центральная көшесі- 1, 2, 3, 4, 5, 6, 7, 8, 9, 10, 11, 12, 13, 14, 15; Профессиональная көшесі - 1, 2, 3, 4, 5, 6, 7, 8, 9, 10, 11, 12, 14; Магнитная көшесі - 1, 2, 2 а, 2/1, 2/2, 2/3, 4, 5, 6, 6 а, 7, 8, 9, 10, 11, 12, 13, 14, 14 а, 15, 16, 17, 18, 19; Заводская көшесі – 1, 2, 3, 4, 5, 6, 7, 7 а, 9, 10, 11, 12, 13, 14, 15, 16, 17, 18, 19, 20, 21, 22, 23, 24, 25, 26, 27, 28, 29, 30, 31, 32, 33, 34, 35, 36, 37, 38, 39, 42, 43, 44, 45, 46, 47, 48, 49, 51, 53, 54, 55, 59, 61, 62, 63, 65, 67, 69, 71, 73, 75, 77; Тельман көшесі - 1, 1 а, 3, 6, 7, 8, 9, 11, 12, 13, 14, 15, 16, 17, 18, 19, 21, 22, 23, 24, 25, 26, 27, 28, 29, 31, 32, 33, 34, 35, 36, 37, 38, 39, 40, 41, 43; Шоссейная көшесі - 1, 2, 3, 4, 5, 6, 7, 8, 10, 11, 12, 13, 14, 15, 17, 18, 19, 20, 21, 23, 23 а, 24, 25, 26, 27, 28, 29, 30, 31, 32, 33, 34, 35, 36, 37, 38, 39, 40, 41, 42, 43, 44, 45, 46, 47, 48, 49, 50, 51, 52, 53, 54, 55, 56, 58, 59, 60, 61, 62, 63, 64, 65, 66, 67 а, 68, 69, 70, 70 а, 71, 72, 72 а, 73, 73 а, 74, 74 а, 75, 75 а, 76, 76 а, 77, 79, 81, 81 а, 81 б, 83, 85, 87, 89, 91, 93, 95, 96, 97, 99, 101, 103, 105, 107, 109, 113, 115, 117, 119, 121, 123, 125, 127, 129, 131, 133, 135, 137, 139, 141, 145, 147, 149, 151, 153, 155, 157, 157 а, 159, 161, 163, 165, 167, 169, 171, 173, 175, 177, 183, 185, 187, 191, 193, 195, 197, 197 а, 197 б, 199, 201, 203, 205, 207, 207 а, 207 в, 207 г, 209, 209 а, 211, 211 а, 213; Озерная көшесі - 1, 2, 2 а, 3, 3 а, 4, 5, 6, 7, 8, 9, 10, 12, 13, 14, 15, 16, 17, 18, 19, 20, 21, 22, 24, 25, 26, 27, 28, 29, 30, 31, 32, 33, 34, 35, 37, 39, 43, 45, 47, 51; ЩИПТ ықшам ауданы; Индустриальная көшесі; Кадет корпусы; Московская экспедиция ықшам ауданы; Қарттарға арналған үй-интернат; Бұрынғы "Көкшетау" демалыс үйінің аумағы; "Алтын орман" турбазасы; "Балдәурен" республикалық балалар сауықтару орталығы; "Көкшетау" парк-мейманханасы; "Арай" қонақ үйі; "Красивый" кордоны; Школьная орман шаруашылығы.</w:t>
      </w:r>
      <w:r>
        <w:br/>
      </w:r>
      <w:r>
        <w:rPr>
          <w:rFonts w:ascii="Times New Roman"/>
          <w:b w:val="false"/>
          <w:i w:val="false"/>
          <w:color w:val="000000"/>
          <w:sz w:val="28"/>
        </w:rPr>
        <w:t>
      </w:t>
      </w:r>
      <w:r>
        <w:rPr>
          <w:rFonts w:ascii="Times New Roman"/>
          <w:b w:val="false"/>
          <w:i w:val="false"/>
          <w:color w:val="000000"/>
          <w:sz w:val="28"/>
        </w:rPr>
        <w:t>№ 765 сайлау учаскесі</w:t>
      </w:r>
      <w:r>
        <w:br/>
      </w:r>
      <w:r>
        <w:rPr>
          <w:rFonts w:ascii="Times New Roman"/>
          <w:b w:val="false"/>
          <w:i w:val="false"/>
          <w:color w:val="000000"/>
          <w:sz w:val="28"/>
        </w:rPr>
        <w:t>
      Шекарасы: "Щучье" шипажайы"; Зеленая көшесі - 1, 2, 3, 4, 5, 6, 7, 8, 9, 10, 11, 12, 12 а, 12 б, 13, 14, 14 а, 14 б, 15, 16, 17, 18, 19, 20, 21; Приозерная көшесі - 1, 2, 3, 4, 4 а, 5, 6, 7, 8, 10; Подгорная көшесі - 1, 2, 3, 4, 5; Ақылбай кордоны; "Зеленый Бор" шипажай-профилакториясы; "Алмаз" қонақ үйі; "Бура" демалыс базасы; пансионаттар: "Ақжелкен", "Ақжаик", "Жұмбақтас"; "Ботагөз" демалыс үйі; "Арқа" шипажай-профилакториясы; "Сұлтан" қонақ үйі; "Самал" қонақ үйі; "Сұңқар" демалыс үйі.</w:t>
      </w:r>
      <w:r>
        <w:br/>
      </w:r>
      <w:r>
        <w:rPr>
          <w:rFonts w:ascii="Times New Roman"/>
          <w:b w:val="false"/>
          <w:i w:val="false"/>
          <w:color w:val="000000"/>
          <w:sz w:val="28"/>
        </w:rPr>
        <w:t>
      </w:t>
      </w:r>
      <w:r>
        <w:rPr>
          <w:rFonts w:ascii="Times New Roman"/>
          <w:b w:val="false"/>
          <w:i w:val="false"/>
          <w:color w:val="000000"/>
          <w:sz w:val="28"/>
        </w:rPr>
        <w:t>№ 767 сайлау учаскесі</w:t>
      </w:r>
      <w:r>
        <w:br/>
      </w:r>
      <w:r>
        <w:rPr>
          <w:rFonts w:ascii="Times New Roman"/>
          <w:b w:val="false"/>
          <w:i w:val="false"/>
          <w:color w:val="000000"/>
          <w:sz w:val="28"/>
        </w:rPr>
        <w:t>
      Шекарасы: "Светлый" пансионаты - 31, 34, 35, 36, 39, 40, 41, 42, 44, 45, 46, 47, 48, 49, 50; Экология және орман шаруашылығының колледжі - 1, 2, 3, 4, 5, 6, 7, 8, 9, 10, 11, 12, 13, 14, 15, 16, 17, 18, 19, 20, 21, 22, 23, 24, 25, 26, 27, 28, 29, 30, 31, 32, 33, 34, 35, 39, 41, 42, 43, 44, 45, 46, 47, 48, 49, 50, 51, 69; колледждің оқу шаруашылығы; экология және орман шаруашылығы колледжінің № 1 жатақханасы.</w:t>
      </w:r>
      <w:r>
        <w:br/>
      </w:r>
      <w:r>
        <w:rPr>
          <w:rFonts w:ascii="Times New Roman"/>
          <w:b w:val="false"/>
          <w:i w:val="false"/>
          <w:color w:val="000000"/>
          <w:sz w:val="28"/>
        </w:rPr>
        <w:t>
      </w:t>
      </w:r>
      <w:r>
        <w:rPr>
          <w:rFonts w:ascii="Times New Roman"/>
          <w:b w:val="false"/>
          <w:i w:val="false"/>
          <w:color w:val="000000"/>
          <w:sz w:val="28"/>
        </w:rPr>
        <w:t>№ 768 сайлау учаскесі</w:t>
      </w:r>
      <w:r>
        <w:br/>
      </w:r>
      <w:r>
        <w:rPr>
          <w:rFonts w:ascii="Times New Roman"/>
          <w:b w:val="false"/>
          <w:i w:val="false"/>
          <w:color w:val="000000"/>
          <w:sz w:val="28"/>
        </w:rPr>
        <w:t>
      Шекарасы: Бурабай кенті, Щорса көшесі - 1, 2, 3, 4, 5, 6, 9, 10, 11, 12, 12 а, 13, 13 а, 14, 17, 19; Кенесары көшесі - 35, 37, 41, 43, 45, 47, 49, 49 а, 51, 55, 57, 59, 61, 63, 67, 69, 73, 75, 77, 79, 81, 83, 85, 87, 89, 91, 93, 40, 42, 46, 48, 50, 56, 58, 60, 62, 64, 66, 68, 98; Садовая көшесі - 1, 2, 3, 4, 5, 6, 7, 8, 9, 10, 11, 12, 13, 14, 15, 16, 17, 18, 19, 20, 21, 22, 23, 24, 25, 26, 27, 28, 29, 30, 31, 32, 33, 35, 36, 40; Озерная көшесі - 1, 2, 3, 4, 4 а, 5, 5-1, 6, 7, 8, 9, 10, 11, 12, 13, 14, 15, 16, 17, 18, 19, 20, 21; Лесная көшесі - 1, 1 а, 2, 3, 4, 5, 6, 7, 8, 9, 10, 11, 12, 13, 14, 15, 16, 17, 18, 19, 20, 21, 22, 23; Аэродромная көшесі - 1, 1 а, 3, 5, 7, 11, 13, 15, 17, 19, 21, 23, 25, 27, 29, 35, 37, 39, 43, 47, 51, 51 а, 53, 66, 2, 4, 6, 8, 10, 12, 14, 16, 18, 20, 22, 24, 26, 28; Біржан сал көшесі - 6, 13, 14, 15, 22; Бөгембай батыр көшесі - 3, 5, 5 а, 6, 7, 11; Андықожа батыр көшесі - 9, 10; Үкілі Ыбрай көшесі - 1; Обозная көшесі - 1, 2, 2 а, 3, 3 а, 4, 5, 5 а, 6, 7, 8, 9, 10, 10 а, 12, 12 а, 12 б, 16; Юбилейная көшесі - 1, 2, 3, 4, 5, 6, 7, 8, 9, 10, 11, 12, 13, 14, 15, 16, 17, 18, 19, 19 а, 20, 21, 22; "Шанырақ" ықшам ауданы - 10, 17, 26; Кордондар: "Сабатас" - 1, 2; "Мирная долина" - 1, 2; "Веселый" - 1, 2, 3; "Аққайын" - 1, 2; "Отрадный" - 1; "Золотой Бор" - 1, 2, 3, 4, 5, 6, 7, 8, 9, 10; "Красный яр" - 1; Көркем ықшам ауданы; Ақжайық көшесі - 1, 2, 3, 4, 5, 6, 7, 8, 9, 10, 11, 12, 13, 14, 15, 16, 17, 18, 19, 21, 22, 23, 24, 25, 26; мейманхана кешендері: "Береке", "Нұрсат", "Әлем", "Әлем+", "Айнакөл", "Астана", "Жұмбақтас", "Жансая", "Шанырақ", "Нұрлытау", "Азия", "Ақмолатурист", "Евразия", "Продкорпорация", "Глория", "Рахат"; Сарыбұлақ ауылы - 1, 2, 3, 4, 5, 6, 7, 8, 9, 10, 11, 12, 13, 14, 15, 16, 17, 18, 19, 20, 21, 22, 23, 24, 25.</w:t>
      </w:r>
      <w:r>
        <w:br/>
      </w:r>
      <w:r>
        <w:rPr>
          <w:rFonts w:ascii="Times New Roman"/>
          <w:b w:val="false"/>
          <w:i w:val="false"/>
          <w:color w:val="000000"/>
          <w:sz w:val="28"/>
        </w:rPr>
        <w:t>
      </w:t>
      </w:r>
      <w:r>
        <w:rPr>
          <w:rFonts w:ascii="Times New Roman"/>
          <w:b w:val="false"/>
          <w:i w:val="false"/>
          <w:color w:val="000000"/>
          <w:sz w:val="28"/>
        </w:rPr>
        <w:t>№ 769 сайлау учаскесі</w:t>
      </w:r>
      <w:r>
        <w:br/>
      </w:r>
      <w:r>
        <w:rPr>
          <w:rFonts w:ascii="Times New Roman"/>
          <w:b w:val="false"/>
          <w:i w:val="false"/>
          <w:color w:val="000000"/>
          <w:sz w:val="28"/>
        </w:rPr>
        <w:t>
      Шекарасы: "Оқжетпес" шипажайы; "Абылайхан" қонақ үйі; "Голубой залив" кордоны - 1, 2; "Оқжетпес" пансионаты - 1, 2.</w:t>
      </w:r>
      <w:r>
        <w:br/>
      </w:r>
      <w:r>
        <w:rPr>
          <w:rFonts w:ascii="Times New Roman"/>
          <w:b w:val="false"/>
          <w:i w:val="false"/>
          <w:color w:val="000000"/>
          <w:sz w:val="28"/>
        </w:rPr>
        <w:t>
      </w:t>
      </w:r>
      <w:r>
        <w:rPr>
          <w:rFonts w:ascii="Times New Roman"/>
          <w:b w:val="false"/>
          <w:i w:val="false"/>
          <w:color w:val="000000"/>
          <w:sz w:val="28"/>
        </w:rPr>
        <w:t>№ 770 сайлау учаскесі</w:t>
      </w:r>
      <w:r>
        <w:br/>
      </w:r>
      <w:r>
        <w:rPr>
          <w:rFonts w:ascii="Times New Roman"/>
          <w:b w:val="false"/>
          <w:i w:val="false"/>
          <w:color w:val="000000"/>
          <w:sz w:val="28"/>
        </w:rPr>
        <w:t>
      Шекарасы: Бурабай кенті, Набережная көшесі- 1, 2, 3, 4, 5, 6, 6 а, 6 б, 7, 8, 8 а, 8 б, 9, 10, 11, 12, 13, 14, 15, 16, 17, 23, 24, 25, 25 а, 26, 27, 28, 29, 30, 31, 32, 33, 34, 35, 36 а, 37, 38, 39, 40, 41, 42, 42 а, 43, 44, 45, 46, 47, 48, 49, 49 а, 50, 51, 52, 53, 54, 55, 56, 57, 58, 59, 60, 61, 61 а, 62, 63, 64, 65, 66, 67, 68, 69, 70, 71, 72, 73, 74, 74 а, 75, 76, 76 б, 77, 78, 79; Жамбыл көшесі - 1, 3, 4, 5, 6, 8, 8 а, 9, 10, 11, 12, 13, 14, 15, 16, 18, 19, 20, 20 а, 21, 22, 23, 24, 25, 27, 28, 29, 30, 31, 32, 33, 34, 35, 36, 37, 38, 39, 40, 41, 42, 43, 45, 45 а, 47, 51, 53, 55, 59, 61, 63, 67; Казахстанская көшесі - 1, 2, 4, 5, 6, 7, 8, 9, 10, 11, 12, 13, 14, 15, 15 а, 16, 17, 18, 19, 20, 21, 22, 22 а, 23, 24, 25, 27, 28, 29, 30, 31, 33, 34, 35, 36, 37, 38, 39, 40, 41, 42, 43, 44, 46, 47, 48, 49/1, 49 б, 50, 51, 52, 53, 54, 55, 56, 57, 58, 59, 60, 61, 62, 63, 65, 67, 69, 71, 73, 73 а, 75, 75 а, 77, 79, 81, 83, 83 а, 85, 87, 89, 89 а, 91, 93, 95, 97, 99, 101, 103, 105, 107, 109, 111, 113, 115, 117, 119, 121, 123, 125, 127, 129, 131, 133, 135, 137, 139; Парк саяжайлар - 4, 5; мейманхана кешендері: "Евразия Делюкс", "Ақ-Бұлақ"; Кенесары көшесі - 3, 9, 15, 17, 21, 23, 10, 22, 24, 26, 28, 30, 32 а, 34, 36; Школьная көшесі - 2, 3, 4, 5, 6, 7, 8, 9, 10, 11, 13, 22, 22 а, 25, 27, 29, 37 а, 43; Советская көшесі - 1, 2, 3, 4, 5, 6, 7, 8, 12, 14, 16, 18, 20, 20 а, 21, 22, 24, 26, 27, 39, 41, 43, 45, 47, 49, 51; 2-ші Советская көшесі - 1, 2, 3, 5, 6, 6 а, 7, 7 а, 9, 10, 11, 12, 13, 14, 15, 17, 19, 21, 23, 25, 27, 29; Комсомольская көшесі - 1, 2, 4, 6, 8, 16, 20, 22, 24, 26, 30; "Прогресс" пансионаты; "Смак", "Айдана" мейманханалары; "Алматы", "Архидом", "Кокшебель", "Евразия", "Эдем", "Каста", "Марсель" мейманхана кешендері.</w:t>
      </w:r>
      <w:r>
        <w:br/>
      </w:r>
      <w:r>
        <w:rPr>
          <w:rFonts w:ascii="Times New Roman"/>
          <w:b w:val="false"/>
          <w:i w:val="false"/>
          <w:color w:val="000000"/>
          <w:sz w:val="28"/>
        </w:rPr>
        <w:t>
      </w:t>
      </w:r>
      <w:r>
        <w:rPr>
          <w:rFonts w:ascii="Times New Roman"/>
          <w:b w:val="false"/>
          <w:i w:val="false"/>
          <w:color w:val="000000"/>
          <w:sz w:val="28"/>
        </w:rPr>
        <w:t>№ 771 сайлау учаскесі</w:t>
      </w:r>
      <w:r>
        <w:br/>
      </w:r>
      <w:r>
        <w:rPr>
          <w:rFonts w:ascii="Times New Roman"/>
          <w:b w:val="false"/>
          <w:i w:val="false"/>
          <w:color w:val="000000"/>
          <w:sz w:val="28"/>
        </w:rPr>
        <w:t>
      Шекарасы: Бурабай кенті, Дорожкиных көшесі - 1, 3, 5, 7, 11, 13, 15, 17, 2, 4, 6, 8, 10, 12, 14; Жұмабаев көшесі - 1, 2, 3, 4, 5, 6, 7, 8, 9, 10, 11, 13, 17, 24, 26; Степная көшесі - 1, 2, 3, 4, 5, 6, 7, 8, 9, 10, 11, 12, 13, 14, 15, 16, 17, 18, 19, 20, 21, 22, 23, 24, 25, 26, 27, 28, 29, 30, 31, 32, 34, 36; Интернациональная көшесі - 1, 2, 3, 4, 5, 6, 7, 8, 9, 10, 11, 12, 13, 14, 15, 16, 17, 18, 19, 20, 21, 22, 23, 24, 25, 26, 27, 28, 29, 30, 30/2, 31, 32, 33, 34, 35, 36, 37, 38, 39, 40, 41, 42, 43, 44, 45, 46, 47, 48, 49, 50, 51, 52, 53, 54, 55, 55 а, 56, 57, 58, 60, 62, 64, 66, 68, 70, 72, 74, 76, 78, 80, 82, 84, 88, 90, 91, 92, 96, 98, 99, 100, 100 а, 102, 104, 106, 110; Алимусиных көшесі - 2, 3, 4, 5, 6, 7, 8, 9, 10, 11, 12/3, 13, 14, 15, 16, 18, 21, 22, 24, 26, 27, 29, 31, 33, 37, 39, 41, 43, 45, 47, 49, 51, 53, 55, 59, 61, 63, 69, 71, 73, 75, 77, 79, 81; Киснеревых көшесі - 1, 2, 2 а, 3, 4, 5, 6, 7, 8, 9, 10, 11, 12, 13, 14, 15, 16, 17, 18, 19, 20, 21, 23, 26, 27, 29, 31, 35; Табигат ықшам ауданы – 19, 22, 59, 138.</w:t>
      </w:r>
      <w:r>
        <w:br/>
      </w:r>
      <w:r>
        <w:rPr>
          <w:rFonts w:ascii="Times New Roman"/>
          <w:b w:val="false"/>
          <w:i w:val="false"/>
          <w:color w:val="000000"/>
          <w:sz w:val="28"/>
        </w:rPr>
        <w:t>
      </w:t>
      </w:r>
      <w:r>
        <w:rPr>
          <w:rFonts w:ascii="Times New Roman"/>
          <w:b w:val="false"/>
          <w:i w:val="false"/>
          <w:color w:val="000000"/>
          <w:sz w:val="28"/>
        </w:rPr>
        <w:t>№ 772 сайлау учаскесі</w:t>
      </w:r>
      <w:r>
        <w:br/>
      </w:r>
      <w:r>
        <w:rPr>
          <w:rFonts w:ascii="Times New Roman"/>
          <w:b w:val="false"/>
          <w:i w:val="false"/>
          <w:color w:val="000000"/>
          <w:sz w:val="28"/>
        </w:rPr>
        <w:t>
      Шекарасы: Қымызынай ауылы.</w:t>
      </w:r>
      <w:r>
        <w:br/>
      </w:r>
      <w:r>
        <w:rPr>
          <w:rFonts w:ascii="Times New Roman"/>
          <w:b w:val="false"/>
          <w:i w:val="false"/>
          <w:color w:val="000000"/>
          <w:sz w:val="28"/>
        </w:rPr>
        <w:t>
      </w:t>
      </w:r>
      <w:r>
        <w:rPr>
          <w:rFonts w:ascii="Times New Roman"/>
          <w:b w:val="false"/>
          <w:i w:val="false"/>
          <w:color w:val="000000"/>
          <w:sz w:val="28"/>
        </w:rPr>
        <w:t>№ 773 сайлау учаскесі</w:t>
      </w:r>
      <w:r>
        <w:br/>
      </w:r>
      <w:r>
        <w:rPr>
          <w:rFonts w:ascii="Times New Roman"/>
          <w:b w:val="false"/>
          <w:i w:val="false"/>
          <w:color w:val="000000"/>
          <w:sz w:val="28"/>
        </w:rPr>
        <w:t>
      Шекарасы: Кенесары ауылы.</w:t>
      </w:r>
      <w:r>
        <w:br/>
      </w:r>
      <w:r>
        <w:rPr>
          <w:rFonts w:ascii="Times New Roman"/>
          <w:b w:val="false"/>
          <w:i w:val="false"/>
          <w:color w:val="000000"/>
          <w:sz w:val="28"/>
        </w:rPr>
        <w:t>
      </w:t>
      </w:r>
      <w:r>
        <w:rPr>
          <w:rFonts w:ascii="Times New Roman"/>
          <w:b w:val="false"/>
          <w:i w:val="false"/>
          <w:color w:val="000000"/>
          <w:sz w:val="28"/>
        </w:rPr>
        <w:t>№ 774 сайлау учаскесі</w:t>
      </w:r>
      <w:r>
        <w:br/>
      </w:r>
      <w:r>
        <w:rPr>
          <w:rFonts w:ascii="Times New Roman"/>
          <w:b w:val="false"/>
          <w:i w:val="false"/>
          <w:color w:val="000000"/>
          <w:sz w:val="28"/>
        </w:rPr>
        <w:t>
      Шекарасы: Баянбай ауылы.</w:t>
      </w:r>
      <w:r>
        <w:br/>
      </w:r>
      <w:r>
        <w:rPr>
          <w:rFonts w:ascii="Times New Roman"/>
          <w:b w:val="false"/>
          <w:i w:val="false"/>
          <w:color w:val="000000"/>
          <w:sz w:val="28"/>
        </w:rPr>
        <w:t>
      </w:t>
      </w:r>
      <w:r>
        <w:rPr>
          <w:rFonts w:ascii="Times New Roman"/>
          <w:b w:val="false"/>
          <w:i w:val="false"/>
          <w:color w:val="000000"/>
          <w:sz w:val="28"/>
        </w:rPr>
        <w:t>№ 775 сайлау учаскесі</w:t>
      </w:r>
      <w:r>
        <w:br/>
      </w:r>
      <w:r>
        <w:rPr>
          <w:rFonts w:ascii="Times New Roman"/>
          <w:b w:val="false"/>
          <w:i w:val="false"/>
          <w:color w:val="000000"/>
          <w:sz w:val="28"/>
        </w:rPr>
        <w:t>
      Шекарасы: Брусиловка ауылы.</w:t>
      </w:r>
      <w:r>
        <w:br/>
      </w:r>
      <w:r>
        <w:rPr>
          <w:rFonts w:ascii="Times New Roman"/>
          <w:b w:val="false"/>
          <w:i w:val="false"/>
          <w:color w:val="000000"/>
          <w:sz w:val="28"/>
        </w:rPr>
        <w:t>
      </w:t>
      </w:r>
      <w:r>
        <w:rPr>
          <w:rFonts w:ascii="Times New Roman"/>
          <w:b w:val="false"/>
          <w:i w:val="false"/>
          <w:color w:val="000000"/>
          <w:sz w:val="28"/>
        </w:rPr>
        <w:t>№ 776 сайлау учаскесі</w:t>
      </w:r>
      <w:r>
        <w:br/>
      </w:r>
      <w:r>
        <w:rPr>
          <w:rFonts w:ascii="Times New Roman"/>
          <w:b w:val="false"/>
          <w:i w:val="false"/>
          <w:color w:val="000000"/>
          <w:sz w:val="28"/>
        </w:rPr>
        <w:t>
      Шекарасы: Веденовка ауылы, Жаңатуған ауылы, Федосеевка ауылы.</w:t>
      </w:r>
      <w:r>
        <w:br/>
      </w:r>
      <w:r>
        <w:rPr>
          <w:rFonts w:ascii="Times New Roman"/>
          <w:b w:val="false"/>
          <w:i w:val="false"/>
          <w:color w:val="000000"/>
          <w:sz w:val="28"/>
        </w:rPr>
        <w:t>
      </w:t>
      </w:r>
      <w:r>
        <w:rPr>
          <w:rFonts w:ascii="Times New Roman"/>
          <w:b w:val="false"/>
          <w:i w:val="false"/>
          <w:color w:val="000000"/>
          <w:sz w:val="28"/>
        </w:rPr>
        <w:t>№ 777 сайлау учаскесі</w:t>
      </w:r>
      <w:r>
        <w:br/>
      </w:r>
      <w:r>
        <w:rPr>
          <w:rFonts w:ascii="Times New Roman"/>
          <w:b w:val="false"/>
          <w:i w:val="false"/>
          <w:color w:val="000000"/>
          <w:sz w:val="28"/>
        </w:rPr>
        <w:t>
      Шекарасы: Бурабай кенті, "Бурабай" республикалық оңалту орталығы.</w:t>
      </w:r>
      <w:r>
        <w:br/>
      </w:r>
      <w:r>
        <w:rPr>
          <w:rFonts w:ascii="Times New Roman"/>
          <w:b w:val="false"/>
          <w:i w:val="false"/>
          <w:color w:val="000000"/>
          <w:sz w:val="28"/>
        </w:rPr>
        <w:t>
      </w:t>
      </w:r>
      <w:r>
        <w:rPr>
          <w:rFonts w:ascii="Times New Roman"/>
          <w:b w:val="false"/>
          <w:i w:val="false"/>
          <w:color w:val="000000"/>
          <w:sz w:val="28"/>
        </w:rPr>
        <w:t>№ 778 сайлау учаскесі</w:t>
      </w:r>
      <w:r>
        <w:br/>
      </w:r>
      <w:r>
        <w:rPr>
          <w:rFonts w:ascii="Times New Roman"/>
          <w:b w:val="false"/>
          <w:i w:val="false"/>
          <w:color w:val="000000"/>
          <w:sz w:val="28"/>
        </w:rPr>
        <w:t>
      Шекарасы: Сәкен Сейфуллин атындағы шипажайы; "Самал" сауықтыру орталығы; "КИГОК" акционерлік қоғамы филиалының оқу орталығы; "Жезказганец" балалар-сауықтыру шипажайы; "Приозерный" шипажай-профилакториі.</w:t>
      </w:r>
      <w:r>
        <w:br/>
      </w:r>
      <w:r>
        <w:rPr>
          <w:rFonts w:ascii="Times New Roman"/>
          <w:b w:val="false"/>
          <w:i w:val="false"/>
          <w:color w:val="000000"/>
          <w:sz w:val="28"/>
        </w:rPr>
        <w:t>
      </w:t>
      </w:r>
      <w:r>
        <w:rPr>
          <w:rFonts w:ascii="Times New Roman"/>
          <w:b w:val="false"/>
          <w:i w:val="false"/>
          <w:color w:val="000000"/>
          <w:sz w:val="28"/>
        </w:rPr>
        <w:t>№ 779 сайлау учаскесі</w:t>
      </w:r>
      <w:r>
        <w:br/>
      </w:r>
      <w:r>
        <w:rPr>
          <w:rFonts w:ascii="Times New Roman"/>
          <w:b w:val="false"/>
          <w:i w:val="false"/>
          <w:color w:val="000000"/>
          <w:sz w:val="28"/>
        </w:rPr>
        <w:t>
      Шекарасы: Николаевка ауылы.</w:t>
      </w:r>
      <w:r>
        <w:br/>
      </w:r>
      <w:r>
        <w:rPr>
          <w:rFonts w:ascii="Times New Roman"/>
          <w:b w:val="false"/>
          <w:i w:val="false"/>
          <w:color w:val="000000"/>
          <w:sz w:val="28"/>
        </w:rPr>
        <w:t>
      </w:t>
      </w:r>
      <w:r>
        <w:rPr>
          <w:rFonts w:ascii="Times New Roman"/>
          <w:b w:val="false"/>
          <w:i w:val="false"/>
          <w:color w:val="000000"/>
          <w:sz w:val="28"/>
        </w:rPr>
        <w:t>№ 780 сайлау учаскесі</w:t>
      </w:r>
      <w:r>
        <w:br/>
      </w:r>
      <w:r>
        <w:rPr>
          <w:rFonts w:ascii="Times New Roman"/>
          <w:b w:val="false"/>
          <w:i w:val="false"/>
          <w:color w:val="000000"/>
          <w:sz w:val="28"/>
        </w:rPr>
        <w:t>
      Шекарасы: Райгородок ауылы.</w:t>
      </w:r>
      <w:r>
        <w:br/>
      </w:r>
      <w:r>
        <w:rPr>
          <w:rFonts w:ascii="Times New Roman"/>
          <w:b w:val="false"/>
          <w:i w:val="false"/>
          <w:color w:val="000000"/>
          <w:sz w:val="28"/>
        </w:rPr>
        <w:t>
      </w:t>
      </w:r>
      <w:r>
        <w:rPr>
          <w:rFonts w:ascii="Times New Roman"/>
          <w:b w:val="false"/>
          <w:i w:val="false"/>
          <w:color w:val="000000"/>
          <w:sz w:val="28"/>
        </w:rPr>
        <w:t>№ 781 сайлау учаскесі</w:t>
      </w:r>
      <w:r>
        <w:br/>
      </w:r>
      <w:r>
        <w:rPr>
          <w:rFonts w:ascii="Times New Roman"/>
          <w:b w:val="false"/>
          <w:i w:val="false"/>
          <w:color w:val="000000"/>
          <w:sz w:val="28"/>
        </w:rPr>
        <w:t>
      Шекарасы: Қарабұлақ ауылы.</w:t>
      </w:r>
      <w:r>
        <w:br/>
      </w:r>
      <w:r>
        <w:rPr>
          <w:rFonts w:ascii="Times New Roman"/>
          <w:b w:val="false"/>
          <w:i w:val="false"/>
          <w:color w:val="000000"/>
          <w:sz w:val="28"/>
        </w:rPr>
        <w:t>
      </w:t>
      </w:r>
      <w:r>
        <w:rPr>
          <w:rFonts w:ascii="Times New Roman"/>
          <w:b w:val="false"/>
          <w:i w:val="false"/>
          <w:color w:val="000000"/>
          <w:sz w:val="28"/>
        </w:rPr>
        <w:t>№ 782 сайлау учаскесі</w:t>
      </w:r>
      <w:r>
        <w:br/>
      </w:r>
      <w:r>
        <w:rPr>
          <w:rFonts w:ascii="Times New Roman"/>
          <w:b w:val="false"/>
          <w:i w:val="false"/>
          <w:color w:val="000000"/>
          <w:sz w:val="28"/>
        </w:rPr>
        <w:t>
      Шекарасы: Златополье ауылы, Сотниковка ауылы.</w:t>
      </w:r>
      <w:r>
        <w:br/>
      </w:r>
      <w:r>
        <w:rPr>
          <w:rFonts w:ascii="Times New Roman"/>
          <w:b w:val="false"/>
          <w:i w:val="false"/>
          <w:color w:val="000000"/>
          <w:sz w:val="28"/>
        </w:rPr>
        <w:t>
      </w:t>
      </w:r>
      <w:r>
        <w:rPr>
          <w:rFonts w:ascii="Times New Roman"/>
          <w:b w:val="false"/>
          <w:i w:val="false"/>
          <w:color w:val="000000"/>
          <w:sz w:val="28"/>
        </w:rPr>
        <w:t>№ 783 сайлау учаскесі</w:t>
      </w:r>
      <w:r>
        <w:br/>
      </w:r>
      <w:r>
        <w:rPr>
          <w:rFonts w:ascii="Times New Roman"/>
          <w:b w:val="false"/>
          <w:i w:val="false"/>
          <w:color w:val="000000"/>
          <w:sz w:val="28"/>
        </w:rPr>
        <w:t>
      Шекарасы: Савинка ауылы.</w:t>
      </w:r>
      <w:r>
        <w:br/>
      </w:r>
      <w:r>
        <w:rPr>
          <w:rFonts w:ascii="Times New Roman"/>
          <w:b w:val="false"/>
          <w:i w:val="false"/>
          <w:color w:val="000000"/>
          <w:sz w:val="28"/>
        </w:rPr>
        <w:t>
      </w:t>
      </w:r>
      <w:r>
        <w:rPr>
          <w:rFonts w:ascii="Times New Roman"/>
          <w:b w:val="false"/>
          <w:i w:val="false"/>
          <w:color w:val="000000"/>
          <w:sz w:val="28"/>
        </w:rPr>
        <w:t>№ 785 сайлау учаскесі</w:t>
      </w:r>
      <w:r>
        <w:br/>
      </w:r>
      <w:r>
        <w:rPr>
          <w:rFonts w:ascii="Times New Roman"/>
          <w:b w:val="false"/>
          <w:i w:val="false"/>
          <w:color w:val="000000"/>
          <w:sz w:val="28"/>
        </w:rPr>
        <w:t>
      Шекарасы: Первомай ауылы, Лесной Хутор ауылы.</w:t>
      </w:r>
      <w:r>
        <w:br/>
      </w:r>
      <w:r>
        <w:rPr>
          <w:rFonts w:ascii="Times New Roman"/>
          <w:b w:val="false"/>
          <w:i w:val="false"/>
          <w:color w:val="000000"/>
          <w:sz w:val="28"/>
        </w:rPr>
        <w:t>
      </w:t>
      </w:r>
      <w:r>
        <w:rPr>
          <w:rFonts w:ascii="Times New Roman"/>
          <w:b w:val="false"/>
          <w:i w:val="false"/>
          <w:color w:val="000000"/>
          <w:sz w:val="28"/>
        </w:rPr>
        <w:t>№ 786 сайлау учаскесі</w:t>
      </w:r>
      <w:r>
        <w:br/>
      </w:r>
      <w:r>
        <w:rPr>
          <w:rFonts w:ascii="Times New Roman"/>
          <w:b w:val="false"/>
          <w:i w:val="false"/>
          <w:color w:val="000000"/>
          <w:sz w:val="28"/>
        </w:rPr>
        <w:t>
      Шекарасы: Түлкілі ауылы, Новоандреевка ауылы.</w:t>
      </w:r>
      <w:r>
        <w:br/>
      </w:r>
      <w:r>
        <w:rPr>
          <w:rFonts w:ascii="Times New Roman"/>
          <w:b w:val="false"/>
          <w:i w:val="false"/>
          <w:color w:val="000000"/>
          <w:sz w:val="28"/>
        </w:rPr>
        <w:t>
      </w:t>
      </w:r>
      <w:r>
        <w:rPr>
          <w:rFonts w:ascii="Times New Roman"/>
          <w:b w:val="false"/>
          <w:i w:val="false"/>
          <w:color w:val="000000"/>
          <w:sz w:val="28"/>
        </w:rPr>
        <w:t>№ 789 сайлау учаскесі</w:t>
      </w:r>
      <w:r>
        <w:br/>
      </w:r>
      <w:r>
        <w:rPr>
          <w:rFonts w:ascii="Times New Roman"/>
          <w:b w:val="false"/>
          <w:i w:val="false"/>
          <w:color w:val="000000"/>
          <w:sz w:val="28"/>
        </w:rPr>
        <w:t>
      Шекарасы: Қатаркөл ауылы, Набережная көшесі - 21, 25, 27, 29, 31, 33, 35, 35 а, 39; Озерная көшесі - 24, 26, 28, 30, 34, 38, 40, 42, 44, 46, 48, 50, 21, 25, 27, 29, 31, 33, 35, 37, 39, 41, 43, 45, 47, 49, 51; Гоголь көшесі - 38, 40, 42, 44, 46, 48, 50, 52, 54, 58, 66, 68, 70, 72, 31, 33, 35, 37, 39, 43, 45, 49, 51, 55, 57, 59, 61, 63, 65, 67, 69, 71, 73, 75, 77, 81; Абай көшесі - 40, 42, 44, 48, 54, 62, 64, 66, 68, 70, 72, 74, 76, 78, 80, 84, 41, 43, 45, 47, 49, 57, 59, 61, 63, 65, 67, 69, 71, 73, 75, 75 а, 77, 79, 81, 83, 85, 87, 89, 91, 97; Горький көшесі - 46, 48, 50, 52, 54, 56, 60, 64, 66, 70, 72, 74, 76, 78, 84, 86, 88, 41, 43, 45, 47, 49, 51, 55, 57, 61, 63, 65, 67, 71, 73, 75, 77, 79, 81, 83, 85, 87, 89, 91, 93, 95; Пушкин көшесі - 30 а, 34, 36, 42, 46, 51, 53, 55, 57, 59, 61, 63, 65, 67, 71, 73, 75, 77, 79, 81, 83, 85, 87, 89, 91, 99, 101; Ленин көшесі - 48, 50, 56, 58, 60, 64, 68, 70, 35, 37, 39, 41, 43, 45, 47, 53, 57, 59, 61, 63, 65, 67, 69; Карл Маркс көшесі - 30, 32, 34, 36, 38, 40, 42, 44, 46, 48, 50, 54, 56, 58, 60, 62, 64, 66, 68, 70, 23, 25, 27, 29, 33, 35, 37, 39, 41, 43, 45, 47, 49, 51, 53, 55, 57, 61, 63, 65; Досов көшесі - 24, 30, 32, 34, 36, 38, 40, 42, 44, 46, 48, 52, 56, 58, 60, 62, 64, 68, 25, 27, 31, 33, 35, 37, 39, 41, 43, 45, 47, 49, 51, 55, 57, 59, 61, 63, 65, 67, 69, 71, 73; Чайковский көшесі - 22, 24, 26, 28, 30, 32, 34, 36, 38, 40, 42, 44, 50, 52, 54, 56, 56 а, 58, 60, 64, 21, 23, 25, 27, 29, 31, 35, 37, 41, 43, 53, 55, 57, 59, 61, 63, 67; Киров көшесі - 26, 28, 30, 32, 36, 38, 40, 50, 54, 56, 58, 60, 62, 19, 21, 23, 25, 27, 29, 31, 33, 35, 37, 41, 43, 47, 47 а, 49, 61, 63, 65, 67; Калинин көшесі - 20, 22, 24, 26, 28, 32, 38, 40, 42, 44, 50, 52, 54, 56, 60, 62, 64, 23, 27, 29, 31, 33, 35, 37, 39, 43, 47, 49, 51, 53, 57, 63; Куйбышев көшесі - 20, 22, 24, 30, 34, 38, 40, 42, 44, 46, 52, 17, 21, 25, 33, 37, 39, 41, 43, 45, 47, 49, 51, 53 а, 55, 57; Подлесная көшесі - 14, 32, 42, 46, 50, 13, 15, 17, 21, 27, 29, 33, 37, 39, 41, 45; Приозерное орманшылығы - 1, 2, 3, 4, 5; Демалыс базалары: "Спутник", "Чайка"; Вишневое ауылы.</w:t>
      </w:r>
      <w:r>
        <w:br/>
      </w:r>
      <w:r>
        <w:rPr>
          <w:rFonts w:ascii="Times New Roman"/>
          <w:b w:val="false"/>
          <w:i w:val="false"/>
          <w:color w:val="000000"/>
          <w:sz w:val="28"/>
        </w:rPr>
        <w:t>
      </w:t>
      </w:r>
      <w:r>
        <w:rPr>
          <w:rFonts w:ascii="Times New Roman"/>
          <w:b w:val="false"/>
          <w:i w:val="false"/>
          <w:color w:val="000000"/>
          <w:sz w:val="28"/>
        </w:rPr>
        <w:t>№ 790 сайлау учаскесі</w:t>
      </w:r>
      <w:r>
        <w:br/>
      </w:r>
      <w:r>
        <w:rPr>
          <w:rFonts w:ascii="Times New Roman"/>
          <w:b w:val="false"/>
          <w:i w:val="false"/>
          <w:color w:val="000000"/>
          <w:sz w:val="28"/>
        </w:rPr>
        <w:t>
      Шекарасы: Қатаркөл ауылы, Набережная көшесі - 2, 4, 6, 8, 10, 12, 14, 16, 20, 1, 3, 5, 9, 11, 13, 15, 19; Озерная көшесі - 2, 4, 6, 8, 10, 12, 14, 16, 18, 20, 22, 1, 3, 5, 7, 9, 11, 13, 15, 17, 19, 19 а; Гоголь көшесі - 2, 4, 6, 8, 10, 12, 16, 20, 22, 24, 26, 28, 30, 32, 34, 36, 1, 1 а, 3, 5, 7, 9, 11, 13, 15, 17, 19, 21, 29; Абай көшесі - 4, 6, 8, 10, 14, 16, 18, 20, 22, 24, 26, 28, 30, 32, 36, 38, 1, 7, 9, 11, 15, 17, 19, 21, 23, 25, 27, 29, 31, 33, 35, 37; Горький көшесі - 2, 4, 8, 12, 14, 16, 20, 22, 24, 26, 28, 30, 32, 34, 36, 40, 42, 1, 3, 5, 7, 9, 11, 13, 15, 17, 19, 23, 25, 27, 29, 31, 33, 35, 37, 39; Пушкин көшесі - 2, 4, 6, 10, 14, 16, 18, 20, 22, 24, 26, 28, 30, 32, 5, 7, 11, 13, 15, 17, 19, 21, 23, 25, 27, 31, 33, 37, 39; Ленин көшесі - 2, 4, 8, 10, 14, 18, 20, 24, 30, 1, 5, 7, 11, 13, 17, 19, 21, 23, 25, 27; Карл Маркс көшесі - 4, 6, 8, 10, 12, 14, 16, 18, 20, 24, 1, 5, 7, 11, 13, 15, 17, 19; Досов көшесі - 2, 4, 6, 8, 10, 14, 16, 18, 20, 22, 1, 5, 7, 9, 11, 13, 15, 19, 21, 23; Чайковский көшесі - 2, 4, 8, 16, 18, 20, 1, 3, 5, 13, 15, 17, 19; Киров көшесі - 2, 4, 6, 8, 12, 14, 16, 20, 22, 1, 3, 5, 5 а, 7, 9, 13, 15, 17; Калинин көшесі - 4, 6, 14, 16, 18, 1, 3, 9, 11, 13, 15, 17, 19, 21; Куйбышев көшесі - 6, 8, 10, 12, 14, 16, 1, 7, 9, 11, 13; Подлесная көшесі - 2, 2 а, 4, 6, 8, 12, 1, 3, 5, 9, 11; Студенческий тұйық көшесі - 1, 2, 3, 4, 5; "Юность" жатақханасы; Балалар сауықтыру орталықтары: "Континент", "Звездный", "Лесная сказка"; Ключевое ауылы.</w:t>
      </w:r>
      <w:r>
        <w:br/>
      </w:r>
      <w:r>
        <w:rPr>
          <w:rFonts w:ascii="Times New Roman"/>
          <w:b w:val="false"/>
          <w:i w:val="false"/>
          <w:color w:val="000000"/>
          <w:sz w:val="28"/>
        </w:rPr>
        <w:t>
      </w:t>
      </w:r>
      <w:r>
        <w:rPr>
          <w:rFonts w:ascii="Times New Roman"/>
          <w:b w:val="false"/>
          <w:i w:val="false"/>
          <w:color w:val="000000"/>
          <w:sz w:val="28"/>
        </w:rPr>
        <w:t>№ 791 сайлау учаскесі</w:t>
      </w:r>
      <w:r>
        <w:br/>
      </w:r>
      <w:r>
        <w:rPr>
          <w:rFonts w:ascii="Times New Roman"/>
          <w:b w:val="false"/>
          <w:i w:val="false"/>
          <w:color w:val="000000"/>
          <w:sz w:val="28"/>
        </w:rPr>
        <w:t>
      Шекарасы: Сосновка ауылы.</w:t>
      </w:r>
      <w:r>
        <w:br/>
      </w:r>
      <w:r>
        <w:rPr>
          <w:rFonts w:ascii="Times New Roman"/>
          <w:b w:val="false"/>
          <w:i w:val="false"/>
          <w:color w:val="000000"/>
          <w:sz w:val="28"/>
        </w:rPr>
        <w:t>
      </w:t>
      </w:r>
      <w:r>
        <w:rPr>
          <w:rFonts w:ascii="Times New Roman"/>
          <w:b w:val="false"/>
          <w:i w:val="false"/>
          <w:color w:val="000000"/>
          <w:sz w:val="28"/>
        </w:rPr>
        <w:t>№ 792 сайлау учаскесі</w:t>
      </w:r>
      <w:r>
        <w:br/>
      </w:r>
      <w:r>
        <w:rPr>
          <w:rFonts w:ascii="Times New Roman"/>
          <w:b w:val="false"/>
          <w:i w:val="false"/>
          <w:color w:val="000000"/>
          <w:sz w:val="28"/>
        </w:rPr>
        <w:t>
      Шекарасы: Атамекен ауылы.</w:t>
      </w:r>
      <w:r>
        <w:br/>
      </w:r>
      <w:r>
        <w:rPr>
          <w:rFonts w:ascii="Times New Roman"/>
          <w:b w:val="false"/>
          <w:i w:val="false"/>
          <w:color w:val="000000"/>
          <w:sz w:val="28"/>
        </w:rPr>
        <w:t>
      </w:t>
      </w:r>
      <w:r>
        <w:rPr>
          <w:rFonts w:ascii="Times New Roman"/>
          <w:b w:val="false"/>
          <w:i w:val="false"/>
          <w:color w:val="000000"/>
          <w:sz w:val="28"/>
        </w:rPr>
        <w:t>№ 793 сайлау учаскесі</w:t>
      </w:r>
      <w:r>
        <w:br/>
      </w:r>
      <w:r>
        <w:rPr>
          <w:rFonts w:ascii="Times New Roman"/>
          <w:b w:val="false"/>
          <w:i w:val="false"/>
          <w:color w:val="000000"/>
          <w:sz w:val="28"/>
        </w:rPr>
        <w:t>
      Шекарасы: Қаражар ауылы.</w:t>
      </w:r>
      <w:r>
        <w:br/>
      </w:r>
      <w:r>
        <w:rPr>
          <w:rFonts w:ascii="Times New Roman"/>
          <w:b w:val="false"/>
          <w:i w:val="false"/>
          <w:color w:val="000000"/>
          <w:sz w:val="28"/>
        </w:rPr>
        <w:t>
      </w:t>
      </w:r>
      <w:r>
        <w:rPr>
          <w:rFonts w:ascii="Times New Roman"/>
          <w:b w:val="false"/>
          <w:i w:val="false"/>
          <w:color w:val="000000"/>
          <w:sz w:val="28"/>
        </w:rPr>
        <w:t>№ 794 сайлау учаскесі</w:t>
      </w:r>
      <w:r>
        <w:br/>
      </w:r>
      <w:r>
        <w:rPr>
          <w:rFonts w:ascii="Times New Roman"/>
          <w:b w:val="false"/>
          <w:i w:val="false"/>
          <w:color w:val="000000"/>
          <w:sz w:val="28"/>
        </w:rPr>
        <w:t>
      Шекарасы: Шиелі ауылы.</w:t>
      </w:r>
      <w:r>
        <w:br/>
      </w:r>
      <w:r>
        <w:rPr>
          <w:rFonts w:ascii="Times New Roman"/>
          <w:b w:val="false"/>
          <w:i w:val="false"/>
          <w:color w:val="000000"/>
          <w:sz w:val="28"/>
        </w:rPr>
        <w:t>
      </w:t>
      </w:r>
      <w:r>
        <w:rPr>
          <w:rFonts w:ascii="Times New Roman"/>
          <w:b w:val="false"/>
          <w:i w:val="false"/>
          <w:color w:val="000000"/>
          <w:sz w:val="28"/>
        </w:rPr>
        <w:t>№ 795 сайлау учаскесі</w:t>
      </w:r>
      <w:r>
        <w:br/>
      </w:r>
      <w:r>
        <w:rPr>
          <w:rFonts w:ascii="Times New Roman"/>
          <w:b w:val="false"/>
          <w:i w:val="false"/>
          <w:color w:val="000000"/>
          <w:sz w:val="28"/>
        </w:rPr>
        <w:t>
      Шекарасы: Жаңажол ауылы, Жарқайын ауылы.</w:t>
      </w:r>
      <w:r>
        <w:br/>
      </w:r>
      <w:r>
        <w:rPr>
          <w:rFonts w:ascii="Times New Roman"/>
          <w:b w:val="false"/>
          <w:i w:val="false"/>
          <w:color w:val="000000"/>
          <w:sz w:val="28"/>
        </w:rPr>
        <w:t>
      </w:t>
      </w:r>
      <w:r>
        <w:rPr>
          <w:rFonts w:ascii="Times New Roman"/>
          <w:b w:val="false"/>
          <w:i w:val="false"/>
          <w:color w:val="000000"/>
          <w:sz w:val="28"/>
        </w:rPr>
        <w:t>№ 797 сайлау учаскесі</w:t>
      </w:r>
      <w:r>
        <w:br/>
      </w:r>
      <w:r>
        <w:rPr>
          <w:rFonts w:ascii="Times New Roman"/>
          <w:b w:val="false"/>
          <w:i w:val="false"/>
          <w:color w:val="000000"/>
          <w:sz w:val="28"/>
        </w:rPr>
        <w:t>
      Шекарасы: Жасыл ауылы.</w:t>
      </w:r>
      <w:r>
        <w:br/>
      </w:r>
      <w:r>
        <w:rPr>
          <w:rFonts w:ascii="Times New Roman"/>
          <w:b w:val="false"/>
          <w:i w:val="false"/>
          <w:color w:val="000000"/>
          <w:sz w:val="28"/>
        </w:rPr>
        <w:t>
      </w:t>
      </w:r>
      <w:r>
        <w:rPr>
          <w:rFonts w:ascii="Times New Roman"/>
          <w:b w:val="false"/>
          <w:i w:val="false"/>
          <w:color w:val="000000"/>
          <w:sz w:val="28"/>
        </w:rPr>
        <w:t>№ 798 сайлау учаскесі</w:t>
      </w:r>
      <w:r>
        <w:br/>
      </w:r>
      <w:r>
        <w:rPr>
          <w:rFonts w:ascii="Times New Roman"/>
          <w:b w:val="false"/>
          <w:i w:val="false"/>
          <w:color w:val="000000"/>
          <w:sz w:val="28"/>
        </w:rPr>
        <w:t>
      Шекарасы: Қарашілік ауылы.</w:t>
      </w:r>
      <w:r>
        <w:br/>
      </w:r>
      <w:r>
        <w:rPr>
          <w:rFonts w:ascii="Times New Roman"/>
          <w:b w:val="false"/>
          <w:i w:val="false"/>
          <w:color w:val="000000"/>
          <w:sz w:val="28"/>
        </w:rPr>
        <w:t>
      </w:t>
      </w:r>
      <w:r>
        <w:rPr>
          <w:rFonts w:ascii="Times New Roman"/>
          <w:b w:val="false"/>
          <w:i w:val="false"/>
          <w:color w:val="000000"/>
          <w:sz w:val="28"/>
        </w:rPr>
        <w:t>№ 799 сайлау учаскесі</w:t>
      </w:r>
      <w:r>
        <w:br/>
      </w:r>
      <w:r>
        <w:rPr>
          <w:rFonts w:ascii="Times New Roman"/>
          <w:b w:val="false"/>
          <w:i w:val="false"/>
          <w:color w:val="000000"/>
          <w:sz w:val="28"/>
        </w:rPr>
        <w:t>
      Шекарасы: Көрнекті ауылы.</w:t>
      </w:r>
      <w:r>
        <w:br/>
      </w:r>
      <w:r>
        <w:rPr>
          <w:rFonts w:ascii="Times New Roman"/>
          <w:b w:val="false"/>
          <w:i w:val="false"/>
          <w:color w:val="000000"/>
          <w:sz w:val="28"/>
        </w:rPr>
        <w:t>
      </w:t>
      </w:r>
      <w:r>
        <w:rPr>
          <w:rFonts w:ascii="Times New Roman"/>
          <w:b w:val="false"/>
          <w:i w:val="false"/>
          <w:color w:val="000000"/>
          <w:sz w:val="28"/>
        </w:rPr>
        <w:t>№ 800 сайлау учаскесі</w:t>
      </w:r>
      <w:r>
        <w:br/>
      </w:r>
      <w:r>
        <w:rPr>
          <w:rFonts w:ascii="Times New Roman"/>
          <w:b w:val="false"/>
          <w:i w:val="false"/>
          <w:color w:val="000000"/>
          <w:sz w:val="28"/>
        </w:rPr>
        <w:t>
      Шекарасы: Красный Кордон ауылы.</w:t>
      </w:r>
      <w:r>
        <w:br/>
      </w:r>
      <w:r>
        <w:rPr>
          <w:rFonts w:ascii="Times New Roman"/>
          <w:b w:val="false"/>
          <w:i w:val="false"/>
          <w:color w:val="000000"/>
          <w:sz w:val="28"/>
        </w:rPr>
        <w:t>
      </w:t>
      </w:r>
      <w:r>
        <w:rPr>
          <w:rFonts w:ascii="Times New Roman"/>
          <w:b w:val="false"/>
          <w:i w:val="false"/>
          <w:color w:val="000000"/>
          <w:sz w:val="28"/>
        </w:rPr>
        <w:t>№ 801 сайлау учаскесі</w:t>
      </w:r>
      <w:r>
        <w:br/>
      </w:r>
      <w:r>
        <w:rPr>
          <w:rFonts w:ascii="Times New Roman"/>
          <w:b w:val="false"/>
          <w:i w:val="false"/>
          <w:color w:val="000000"/>
          <w:sz w:val="28"/>
        </w:rPr>
        <w:t>
      Шекарасы: Қызылағаш ауылы.</w:t>
      </w:r>
      <w:r>
        <w:br/>
      </w:r>
      <w:r>
        <w:rPr>
          <w:rFonts w:ascii="Times New Roman"/>
          <w:b w:val="false"/>
          <w:i w:val="false"/>
          <w:color w:val="000000"/>
          <w:sz w:val="28"/>
        </w:rPr>
        <w:t>
      </w:t>
      </w:r>
      <w:r>
        <w:rPr>
          <w:rFonts w:ascii="Times New Roman"/>
          <w:b w:val="false"/>
          <w:i w:val="false"/>
          <w:color w:val="000000"/>
          <w:sz w:val="28"/>
        </w:rPr>
        <w:t>№ 802 сайлау учаскесі</w:t>
      </w:r>
      <w:r>
        <w:br/>
      </w:r>
      <w:r>
        <w:rPr>
          <w:rFonts w:ascii="Times New Roman"/>
          <w:b w:val="false"/>
          <w:i w:val="false"/>
          <w:color w:val="000000"/>
          <w:sz w:val="28"/>
        </w:rPr>
        <w:t>
      Шекарасы: Ақылбай ауылы.</w:t>
      </w:r>
      <w:r>
        <w:br/>
      </w:r>
      <w:r>
        <w:rPr>
          <w:rFonts w:ascii="Times New Roman"/>
          <w:b w:val="false"/>
          <w:i w:val="false"/>
          <w:color w:val="000000"/>
          <w:sz w:val="28"/>
        </w:rPr>
        <w:t>
      </w:t>
      </w:r>
      <w:r>
        <w:rPr>
          <w:rFonts w:ascii="Times New Roman"/>
          <w:b w:val="false"/>
          <w:i w:val="false"/>
          <w:color w:val="000000"/>
          <w:sz w:val="28"/>
        </w:rPr>
        <w:t>№ 803 сайлау учаскесі</w:t>
      </w:r>
      <w:r>
        <w:br/>
      </w:r>
      <w:r>
        <w:rPr>
          <w:rFonts w:ascii="Times New Roman"/>
          <w:b w:val="false"/>
          <w:i w:val="false"/>
          <w:color w:val="000000"/>
          <w:sz w:val="28"/>
        </w:rPr>
        <w:t>
      Шекарасы: Озерное ауылы.</w:t>
      </w:r>
      <w:r>
        <w:br/>
      </w:r>
      <w:r>
        <w:rPr>
          <w:rFonts w:ascii="Times New Roman"/>
          <w:b w:val="false"/>
          <w:i w:val="false"/>
          <w:color w:val="000000"/>
          <w:sz w:val="28"/>
        </w:rPr>
        <w:t>
      </w:t>
      </w:r>
      <w:r>
        <w:rPr>
          <w:rFonts w:ascii="Times New Roman"/>
          <w:b w:val="false"/>
          <w:i w:val="false"/>
          <w:color w:val="000000"/>
          <w:sz w:val="28"/>
        </w:rPr>
        <w:t>№ 804 сайлау учаскесі</w:t>
      </w:r>
      <w:r>
        <w:br/>
      </w:r>
      <w:r>
        <w:rPr>
          <w:rFonts w:ascii="Times New Roman"/>
          <w:b w:val="false"/>
          <w:i w:val="false"/>
          <w:color w:val="000000"/>
          <w:sz w:val="28"/>
        </w:rPr>
        <w:t>
      Шекарасы: Зеленый Бор ауылы, 1 ықшам ауданы – 1, 2, 3, 4, 5, 6, 7, 8, 9, 10, 11, 12, 13, 18, 19, 20, 21, 22, 25; 2 ықшам ауданы – 14, 15, 16, 17; Молбаза ауылы.</w:t>
      </w:r>
      <w:r>
        <w:br/>
      </w:r>
      <w:r>
        <w:rPr>
          <w:rFonts w:ascii="Times New Roman"/>
          <w:b w:val="false"/>
          <w:i w:val="false"/>
          <w:color w:val="000000"/>
          <w:sz w:val="28"/>
        </w:rPr>
        <w:t>
      </w:t>
      </w:r>
      <w:r>
        <w:rPr>
          <w:rFonts w:ascii="Times New Roman"/>
          <w:b w:val="false"/>
          <w:i w:val="false"/>
          <w:color w:val="000000"/>
          <w:sz w:val="28"/>
        </w:rPr>
        <w:t>№ 805 сайлау учаскесі</w:t>
      </w:r>
      <w:r>
        <w:br/>
      </w:r>
      <w:r>
        <w:rPr>
          <w:rFonts w:ascii="Times New Roman"/>
          <w:b w:val="false"/>
          <w:i w:val="false"/>
          <w:color w:val="000000"/>
          <w:sz w:val="28"/>
        </w:rPr>
        <w:t>
      Шекарасы: Оқжетпес ауылы, Достық көшесі - 1, 2, 3, 4, 5, 6, 7, 8, 9, 10, 11, 12, 13, 17; коттедждер - 1, 2, 3, 4, 5, 6, 7, 8, 9.</w:t>
      </w:r>
      <w:r>
        <w:br/>
      </w:r>
      <w:r>
        <w:rPr>
          <w:rFonts w:ascii="Times New Roman"/>
          <w:b w:val="false"/>
          <w:i w:val="false"/>
          <w:color w:val="000000"/>
          <w:sz w:val="28"/>
        </w:rPr>
        <w:t>
      </w:t>
      </w:r>
      <w:r>
        <w:rPr>
          <w:rFonts w:ascii="Times New Roman"/>
          <w:b w:val="false"/>
          <w:i w:val="false"/>
          <w:color w:val="000000"/>
          <w:sz w:val="28"/>
        </w:rPr>
        <w:t>№ 806 сайлау учаскесі</w:t>
      </w:r>
      <w:r>
        <w:br/>
      </w:r>
      <w:r>
        <w:rPr>
          <w:rFonts w:ascii="Times New Roman"/>
          <w:b w:val="false"/>
          <w:i w:val="false"/>
          <w:color w:val="000000"/>
          <w:sz w:val="28"/>
        </w:rPr>
        <w:t>
      Шекарасы: Успеноюрьевка ауылы, Клинцы ауылы, Қарағай ауылы, Үлгіалған ауылы.</w:t>
      </w:r>
      <w:r>
        <w:br/>
      </w:r>
      <w:r>
        <w:rPr>
          <w:rFonts w:ascii="Times New Roman"/>
          <w:b w:val="false"/>
          <w:i w:val="false"/>
          <w:color w:val="000000"/>
          <w:sz w:val="28"/>
        </w:rPr>
        <w:t>
      </w:t>
      </w:r>
      <w:r>
        <w:rPr>
          <w:rFonts w:ascii="Times New Roman"/>
          <w:b w:val="false"/>
          <w:i w:val="false"/>
          <w:color w:val="000000"/>
          <w:sz w:val="28"/>
        </w:rPr>
        <w:t>№ 808 сайлау учаскесі</w:t>
      </w:r>
      <w:r>
        <w:br/>
      </w:r>
      <w:r>
        <w:rPr>
          <w:rFonts w:ascii="Times New Roman"/>
          <w:b w:val="false"/>
          <w:i w:val="false"/>
          <w:color w:val="000000"/>
          <w:sz w:val="28"/>
        </w:rPr>
        <w:t>
      Шекарасы: Ұрымқай ауылы, Кульстан ауылы.</w:t>
      </w:r>
      <w:r>
        <w:br/>
      </w:r>
      <w:r>
        <w:rPr>
          <w:rFonts w:ascii="Times New Roman"/>
          <w:b w:val="false"/>
          <w:i w:val="false"/>
          <w:color w:val="000000"/>
          <w:sz w:val="28"/>
        </w:rPr>
        <w:t>
      </w:t>
      </w:r>
      <w:r>
        <w:rPr>
          <w:rFonts w:ascii="Times New Roman"/>
          <w:b w:val="false"/>
          <w:i w:val="false"/>
          <w:color w:val="000000"/>
          <w:sz w:val="28"/>
        </w:rPr>
        <w:t>№ 809 сайлау учаскесі</w:t>
      </w:r>
      <w:r>
        <w:br/>
      </w:r>
      <w:r>
        <w:rPr>
          <w:rFonts w:ascii="Times New Roman"/>
          <w:b w:val="false"/>
          <w:i w:val="false"/>
          <w:color w:val="000000"/>
          <w:sz w:val="28"/>
        </w:rPr>
        <w:t>
      Шекарасы: Дмитриевка ауылы.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