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4fa7" w14:textId="7954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Ақмола облысы Бурабай аудандық мәслихатының 2015 жылғы 25 желтоқсандағы № 5С-50/1 шешімі. Ақмола облысының Әділет департаментінде 2016 жылғы 14 қаңтарда № 5208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Ақмола облыстық мәслихатының "2016-2018 жылдарға арналған облыстық бюджет туралы" 2015 жылғы 14 желтоқсандағы </w:t>
      </w:r>
      <w:r>
        <w:rPr>
          <w:rFonts w:ascii="Times New Roman"/>
          <w:b w:val="false"/>
          <w:i w:val="false"/>
          <w:color w:val="000000"/>
          <w:sz w:val="28"/>
        </w:rPr>
        <w:t>№ 5С-43-2</w:t>
      </w:r>
      <w:r>
        <w:rPr>
          <w:rFonts w:ascii="Times New Roman"/>
          <w:b w:val="false"/>
          <w:i w:val="false"/>
          <w:color w:val="000000"/>
          <w:sz w:val="28"/>
        </w:rPr>
        <w:t xml:space="preserve"> шешіміне сәйкес, Бурабай аудандық мәслихаты </w:t>
      </w:r>
      <w:r>
        <w:rPr>
          <w:rFonts w:ascii="Times New Roman"/>
          <w:b/>
          <w:i w:val="false"/>
          <w:color w:val="000000"/>
          <w:sz w:val="28"/>
        </w:rPr>
        <w:t>ШЕШІМ ЕТТI:</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1) кірістер – 7478040,0 мың теңге, соның ішінде:</w:t>
      </w:r>
      <w:r>
        <w:br/>
      </w:r>
      <w:r>
        <w:rPr>
          <w:rFonts w:ascii="Times New Roman"/>
          <w:b w:val="false"/>
          <w:i w:val="false"/>
          <w:color w:val="000000"/>
          <w:sz w:val="28"/>
        </w:rPr>
        <w:t>
      салықтық түсімдер – 2711858,2 мың теңге;</w:t>
      </w:r>
      <w:r>
        <w:br/>
      </w:r>
      <w:r>
        <w:rPr>
          <w:rFonts w:ascii="Times New Roman"/>
          <w:b w:val="false"/>
          <w:i w:val="false"/>
          <w:color w:val="000000"/>
          <w:sz w:val="28"/>
        </w:rPr>
        <w:t>
      салықтық емес түсімдер – 11903,0 мың теңге;</w:t>
      </w:r>
      <w:r>
        <w:br/>
      </w:r>
      <w:r>
        <w:rPr>
          <w:rFonts w:ascii="Times New Roman"/>
          <w:b w:val="false"/>
          <w:i w:val="false"/>
          <w:color w:val="000000"/>
          <w:sz w:val="28"/>
        </w:rPr>
        <w:t>
      негізгі капиталды сатудан түсетін түсімдер – 222469,1 мың теңге;</w:t>
      </w:r>
      <w:r>
        <w:br/>
      </w:r>
      <w:r>
        <w:rPr>
          <w:rFonts w:ascii="Times New Roman"/>
          <w:b w:val="false"/>
          <w:i w:val="false"/>
          <w:color w:val="000000"/>
          <w:sz w:val="28"/>
        </w:rPr>
        <w:t>
      трансферттер түсімдері – 4531809,7 мың теңге.</w:t>
      </w:r>
      <w:r>
        <w:br/>
      </w:r>
      <w:r>
        <w:rPr>
          <w:rFonts w:ascii="Times New Roman"/>
          <w:b w:val="false"/>
          <w:i w:val="false"/>
          <w:color w:val="000000"/>
          <w:sz w:val="28"/>
        </w:rPr>
        <w:t>
      2) шығындар – 7505758,6 мың теңге.</w:t>
      </w:r>
      <w:r>
        <w:br/>
      </w:r>
      <w:r>
        <w:rPr>
          <w:rFonts w:ascii="Times New Roman"/>
          <w:b w:val="false"/>
          <w:i w:val="false"/>
          <w:color w:val="000000"/>
          <w:sz w:val="28"/>
        </w:rPr>
        <w:t>
      3) таза бюджеттік кредиттеу – - 3893,0 мың теңге, соның ішінде:</w:t>
      </w:r>
      <w:r>
        <w:br/>
      </w:r>
      <w:r>
        <w:rPr>
          <w:rFonts w:ascii="Times New Roman"/>
          <w:b w:val="false"/>
          <w:i w:val="false"/>
          <w:color w:val="000000"/>
          <w:sz w:val="28"/>
        </w:rPr>
        <w:t>
      бюджеттік кредиттер – 38178,0 мың теңге;</w:t>
      </w:r>
      <w:r>
        <w:br/>
      </w:r>
      <w:r>
        <w:rPr>
          <w:rFonts w:ascii="Times New Roman"/>
          <w:b w:val="false"/>
          <w:i w:val="false"/>
          <w:color w:val="000000"/>
          <w:sz w:val="28"/>
        </w:rPr>
        <w:t>
      бюджеттік кредиттерді өтеу – 42071,0 мың теңге.</w:t>
      </w:r>
      <w:r>
        <w:br/>
      </w:r>
      <w:r>
        <w:rPr>
          <w:rFonts w:ascii="Times New Roman"/>
          <w:b w:val="false"/>
          <w:i w:val="false"/>
          <w:color w:val="000000"/>
          <w:sz w:val="28"/>
        </w:rPr>
        <w:t>
      4) қаржы активтерімен операциялар бойынша сальдо – 18500,0 мың теңге, соның ішінде:</w:t>
      </w:r>
      <w:r>
        <w:br/>
      </w:r>
      <w:r>
        <w:rPr>
          <w:rFonts w:ascii="Times New Roman"/>
          <w:b w:val="false"/>
          <w:i w:val="false"/>
          <w:color w:val="000000"/>
          <w:sz w:val="28"/>
        </w:rPr>
        <w:t>
      қаржы активтерін сатып алу – 18500,0 мың теңге.</w:t>
      </w:r>
      <w:r>
        <w:br/>
      </w:r>
      <w:r>
        <w:rPr>
          <w:rFonts w:ascii="Times New Roman"/>
          <w:b w:val="false"/>
          <w:i w:val="false"/>
          <w:color w:val="000000"/>
          <w:sz w:val="28"/>
        </w:rPr>
        <w:t>
      5) бюджет тапшылығы (профициті) – - 42325,6 мың теңге.</w:t>
      </w:r>
      <w:r>
        <w:br/>
      </w:r>
      <w:r>
        <w:rPr>
          <w:rFonts w:ascii="Times New Roman"/>
          <w:b w:val="false"/>
          <w:i w:val="false"/>
          <w:color w:val="000000"/>
          <w:sz w:val="28"/>
        </w:rPr>
        <w:t>
      6) бюджет тапшылығын қаржыландыру (профицитін пайдалану) – 42325,6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20.12.2016 </w:t>
      </w:r>
      <w:r>
        <w:rPr>
          <w:rFonts w:ascii="Times New Roman"/>
          <w:b w:val="false"/>
          <w:i w:val="false"/>
          <w:color w:val="ff0000"/>
          <w:sz w:val="28"/>
        </w:rPr>
        <w:t>№ 6С-9/10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 Келесі көздер есебінен аудандық бюджеттің кірістері бекiтiлсiн:</w:t>
      </w:r>
      <w:r>
        <w:br/>
      </w:r>
      <w:r>
        <w:rPr>
          <w:rFonts w:ascii="Times New Roman"/>
          <w:b w:val="false"/>
          <w:i w:val="false"/>
          <w:color w:val="000000"/>
          <w:sz w:val="28"/>
        </w:rPr>
        <w:t>
      </w:t>
      </w:r>
      <w:r>
        <w:rPr>
          <w:rFonts w:ascii="Times New Roman"/>
          <w:b w:val="false"/>
          <w:i w:val="false"/>
          <w:color w:val="000000"/>
          <w:sz w:val="28"/>
        </w:rPr>
        <w:t>1) салықтық түсiмдер:</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тиянақталған салық;</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2) салықтық емес түсiмдер:</w:t>
      </w:r>
      <w:r>
        <w:br/>
      </w:r>
      <w:r>
        <w:rPr>
          <w:rFonts w:ascii="Times New Roman"/>
          <w:b w:val="false"/>
          <w:i w:val="false"/>
          <w:color w:val="000000"/>
          <w:sz w:val="28"/>
        </w:rPr>
        <w:t>
      мемлекеттік кәсіпорындардың таза кірісі бөлігінің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3) негізгі капиталды сатудан түсетін түсімдер:</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4) трансферттердің түсімдері:</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xml:space="preserve">3. 2016 жылға арналған аудандық бюджеттің түсімдері құрамында облыстық бюджеттің нысаналы трансферттері мен бюджеттік кредиттері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есепке алынсын.</w:t>
      </w:r>
      <w:r>
        <w:br/>
      </w:r>
      <w:r>
        <w:rPr>
          <w:rFonts w:ascii="Times New Roman"/>
          <w:b w:val="false"/>
          <w:i w:val="false"/>
          <w:color w:val="000000"/>
          <w:sz w:val="28"/>
        </w:rPr>
        <w:t>
      Нысаналы трансферттердің бөлінуі аудан әкімдігінің қаулысымен белгіленеді.</w:t>
      </w:r>
      <w:r>
        <w:br/>
      </w:r>
      <w:r>
        <w:rPr>
          <w:rFonts w:ascii="Times New Roman"/>
          <w:b w:val="false"/>
          <w:i w:val="false"/>
          <w:color w:val="000000"/>
          <w:sz w:val="28"/>
        </w:rPr>
        <w:t>
      </w:t>
      </w:r>
      <w:r>
        <w:rPr>
          <w:rFonts w:ascii="Times New Roman"/>
          <w:b w:val="false"/>
          <w:i w:val="false"/>
          <w:color w:val="000000"/>
          <w:sz w:val="28"/>
        </w:rPr>
        <w:t>4. Орта білім беруде жан басына шаққандағы қаржыландыруды енгізу бойынша сынамалауды өткізу үшін 94767,0 мың теңге сомасында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аудандық бюджетте облыстық бюджетке қаражаттарды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Бурабай аудандық мәслихатының 24.11.2016 </w:t>
      </w:r>
      <w:r>
        <w:rPr>
          <w:rFonts w:ascii="Times New Roman"/>
          <w:b w:val="false"/>
          <w:i w:val="false"/>
          <w:color w:val="ff0000"/>
          <w:sz w:val="28"/>
        </w:rPr>
        <w:t>№ 6С-8/1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5. 2016 жылға арналған аудан бюджетінде облыстық бюджеттен аудан бюджетіне 285988,0 мың теңге сомасында жәрдем қаражаттың көлемі және 273000,0 мың теңге сомасында ысырапты өтеуге арналған трансферттер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Бурабай аудандық мәслихатының 24.11.2016 </w:t>
      </w:r>
      <w:r>
        <w:rPr>
          <w:rFonts w:ascii="Times New Roman"/>
          <w:b w:val="false"/>
          <w:i w:val="false"/>
          <w:color w:val="ff0000"/>
          <w:sz w:val="28"/>
        </w:rPr>
        <w:t>№ 6С-8/1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6. 2016 жылға арналған аудан бюджетінде 58753,4 мың теңге сомада облыстық бюджетке бюджеттік кредиттердің өтелуі, соның ішінде: жергілікті атқарушы органның жоғары тұрған бюджеттің алдындағы қарызын өтеу – 7899,0 мың теңге, мамандарды әлеуметтік қолдау шараларын іске асыру үшін бөлінген бюджеттік кредиттерді мерзімінен бұрын өтеу – 506,4 мың теңге, республикалық бюджеттен бөлінген пайдаланылмаған бюджеттік кредиттерді қайтару – 50348,0 мың теңге қарастырылғаны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Бурабай аудандық мәслихатының 24.11.2016 </w:t>
      </w:r>
      <w:r>
        <w:rPr>
          <w:rFonts w:ascii="Times New Roman"/>
          <w:b w:val="false"/>
          <w:i w:val="false"/>
          <w:color w:val="ff0000"/>
          <w:sz w:val="28"/>
        </w:rPr>
        <w:t>№ 6С-8/1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2016 жылға арналған жергілікті атқарушы органның резерві 47900,0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Бурабай аудандық мәслихатының 24.11.2016 </w:t>
      </w:r>
      <w:r>
        <w:rPr>
          <w:rFonts w:ascii="Times New Roman"/>
          <w:b w:val="false"/>
          <w:i w:val="false"/>
          <w:color w:val="ff0000"/>
          <w:sz w:val="28"/>
        </w:rPr>
        <w:t>№ 6С-8/1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8. Азаматтық қызметші болып табылатын және ауылдық жерде тұрып жұмыс істейтін әлеуметтік қамсыздандыру, білім беру, мәдениет және спорт саласындағы мамандарға,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аудандық мәслихатпен келісілген тізімге сәйкес белгіленсін.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жергілікті бюджеттің орындалуы барысында секвестрге жатпайтын жергілікті бағдарламалардың тізбесі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Аудандық маңызы бар қала, кент, ауылдық округтердің 2016 жылға арналған бюджеттік бағдарламалары осы шешімнің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Аудан бюджетінде жергілікті өзін-өзі басқару органдарына 2016 жылға арналған трансферттер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12. Осы шешiм Ақмола облысының Әдiлет департаментінде мемлекеттiк тiркелген күнінен бастап күшіне енедi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L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1 қосымша</w:t>
            </w:r>
          </w:p>
        </w:tc>
      </w:tr>
    </w:tbl>
    <w:bookmarkStart w:name="z25" w:id="0"/>
    <w:p>
      <w:pPr>
        <w:spacing w:after="0"/>
        <w:ind w:left="0"/>
        <w:jc w:val="left"/>
      </w:pPr>
      <w:r>
        <w:rPr>
          <w:rFonts w:ascii="Times New Roman"/>
          <w:b/>
          <w:i w:val="false"/>
          <w:color w:val="000000"/>
        </w:rPr>
        <w:t xml:space="preserve"> Бурабай ауданының 2016 жылға арналған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Бурабай аудандық мәслихатының 20.12.2016 </w:t>
      </w:r>
      <w:r>
        <w:rPr>
          <w:rFonts w:ascii="Times New Roman"/>
          <w:b w:val="false"/>
          <w:i w:val="false"/>
          <w:color w:val="ff0000"/>
          <w:sz w:val="28"/>
        </w:rPr>
        <w:t>№ 6С-9/10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7478040,0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2711858,2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291343,7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291343,7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1340675,5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1340675,5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856951,2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168701,2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205350,4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91074,3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заңдытулғаларға қатысу үлесіне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222469,1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4531809,7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4531809,7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4531809,7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93"/>
        <w:gridCol w:w="1093"/>
        <w:gridCol w:w="6353"/>
        <w:gridCol w:w="2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7505758,6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329514,5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32806,9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4354616,0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4040278,4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3124476,2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134298,6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361419,4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313236,6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313236,6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990812,2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220065,0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151962,3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Мақсатына сай пайдаланылмаған нысаналы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2 қосымша</w:t>
            </w:r>
          </w:p>
        </w:tc>
      </w:tr>
    </w:tbl>
    <w:bookmarkStart w:name="z27" w:id="1"/>
    <w:p>
      <w:pPr>
        <w:spacing w:after="0"/>
        <w:ind w:left="0"/>
        <w:jc w:val="left"/>
      </w:pPr>
      <w:r>
        <w:rPr>
          <w:rFonts w:ascii="Times New Roman"/>
          <w:b/>
          <w:i w:val="false"/>
          <w:color w:val="000000"/>
        </w:rPr>
        <w:t xml:space="preserve"> Бурабай ауданының 2017 жылға арналған бюджеті</w:t>
      </w:r>
    </w:p>
    <w:bookmarkEnd w:id="1"/>
    <w:p>
      <w:pPr>
        <w:spacing w:after="0"/>
        <w:ind w:left="0"/>
        <w:jc w:val="left"/>
      </w:pPr>
      <w:r>
        <w:rPr>
          <w:rFonts w:ascii="Times New Roman"/>
          <w:b w:val="false"/>
          <w:i w:val="false"/>
          <w:color w:val="ff0000"/>
          <w:sz w:val="28"/>
        </w:rPr>
        <w:t xml:space="preserve">      Ескерту. 2-қосымша жаңа редакцияда - Ақмола облысы Бурабай аудандық мәслихатының 12.05.2016 </w:t>
      </w:r>
      <w:r>
        <w:rPr>
          <w:rFonts w:ascii="Times New Roman"/>
          <w:b w:val="false"/>
          <w:i w:val="false"/>
          <w:color w:val="ff0000"/>
          <w:sz w:val="28"/>
        </w:rPr>
        <w:t>№ 6С-2/5</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7042388,0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2922725,0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1436048,0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1436048,0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754439,0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178203,0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173442,0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2460860,0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1645894,0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1645894,0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1645894,0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224"/>
        <w:gridCol w:w="1224"/>
        <w:gridCol w:w="5640"/>
        <w:gridCol w:w="33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7042388,0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2988395,0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2987294,0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673857,0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606295,0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3 қосымша</w:t>
            </w:r>
          </w:p>
        </w:tc>
      </w:tr>
    </w:tbl>
    <w:bookmarkStart w:name="z29" w:id="2"/>
    <w:p>
      <w:pPr>
        <w:spacing w:after="0"/>
        <w:ind w:left="0"/>
        <w:jc w:val="left"/>
      </w:pPr>
      <w:r>
        <w:rPr>
          <w:rFonts w:ascii="Times New Roman"/>
          <w:b/>
          <w:i w:val="false"/>
          <w:color w:val="000000"/>
        </w:rPr>
        <w:t xml:space="preserve"> Бурабай ауданының 2018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3476438,0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3041541,0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252120,0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1538111,0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1538111,0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1022589,0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754439,0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190677,0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382128,0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382128,0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382128,0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224"/>
        <w:gridCol w:w="1224"/>
        <w:gridCol w:w="5640"/>
        <w:gridCol w:w="33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3476438,0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134832,0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2569395,0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2568294,0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2241507,0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86163,0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алушы банктерге жергілікті бюджеттен берілген бюджеттік кредиттерді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4 қосымша</w:t>
            </w:r>
          </w:p>
        </w:tc>
      </w:tr>
    </w:tbl>
    <w:bookmarkStart w:name="z31" w:id="3"/>
    <w:p>
      <w:pPr>
        <w:spacing w:after="0"/>
        <w:ind w:left="0"/>
        <w:jc w:val="left"/>
      </w:pPr>
      <w:r>
        <w:rPr>
          <w:rFonts w:ascii="Times New Roman"/>
          <w:b/>
          <w:i w:val="false"/>
          <w:color w:val="000000"/>
        </w:rPr>
        <w:t xml:space="preserve"> 2016 жылға арналған облыстық бюджетінен нысаналы трансферттер</w:t>
      </w:r>
    </w:p>
    <w:bookmarkEnd w:id="3"/>
    <w:p>
      <w:pPr>
        <w:spacing w:after="0"/>
        <w:ind w:left="0"/>
        <w:jc w:val="left"/>
      </w:pPr>
      <w:r>
        <w:rPr>
          <w:rFonts w:ascii="Times New Roman"/>
          <w:b w:val="false"/>
          <w:i w:val="false"/>
          <w:color w:val="ff0000"/>
          <w:sz w:val="28"/>
        </w:rPr>
        <w:t xml:space="preserve">      Ескерту. 4-қосымша жаңа редакцияда - Ақмола облысы Бурабай аудандық мәслихатының 20.12.2016 </w:t>
      </w:r>
      <w:r>
        <w:rPr>
          <w:rFonts w:ascii="Times New Roman"/>
          <w:b w:val="false"/>
          <w:i w:val="false"/>
          <w:color w:val="ff0000"/>
          <w:sz w:val="28"/>
        </w:rPr>
        <w:t>№ 6С-9/10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3"/>
        <w:gridCol w:w="5417"/>
      </w:tblGrid>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4 024 961,0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2 799 179,1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iшiнде: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935 708,0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68 223,2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бойынша жергілікті атқарушы органдардың штат санын ұстауға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4 205,0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Тәуелсіздігінің 25-жылдығына орай бір жолғы төлемдер үшін қаражат бөлу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63 076,0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520 080,0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646 660,5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352 864,0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білімнен, жан басты қаржыландыруды мақұлдауға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206 444,0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білім берудің мемлекеттік мекемелерін электрондық оқулықтармен қамтамасыз етуге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1 875,0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Патронатты тәрбиелеуге берілген баланы (балаларды) асырауға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2 595,0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55 374,0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енгізілетін бiлiм беру объектілерінің материалдық- техникалық базасын нығайту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12 628,5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43 515,7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11 898,0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жоспарларын іске асыру, соның ішінде: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15 104,3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4 086,0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құралдарымен қамтамасыз ету нормаларын арттыруға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11 018,3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10 306,1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71-жылдығына арналған бір жолғы материалдық көмекке төлеуге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6 207,3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1 621,0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саласындағы жергілікті атқарушы органдардың штат санын арттыруға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1 621,0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59 764,5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штат санын арттыруға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8 962,0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өткізу үшін</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49 643,0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Санитарлық союына жіберілетін ауыл шаруашылық жануарлардың құнын қайтаруға (50 % дейін)</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681,5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442 363,9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220 337,9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жолдарды ұстауға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қамтамасыз ететін кәсіпорындардың от жағатын маусымын аяқтау үшін</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кәсіпорындардың жылу беру мезгіліне дайындалу үшін</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155 500,0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бағытталған мекемелердің орналасқан жерлерінде дыбыс және жарық құралдарымен жаяу өтпе жолдарды жабдықтауға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жүйесіне жөндеу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нысаналы трансферттер</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1 187 603,9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381 496,9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Ақылбай ауылында сумен жабдықтау желілерінің құрылысы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14 230,0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Щучинск қаласында 900 орындық мектептің құрылысы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313 236,6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кентінің су бұру желілерін қайта құру екінші кезек</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37 122,0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 канализация тазарту құрылғыларын салу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16 708,3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 Щучинск қаласындағы ИЖЖ объектілеріне су желілері, электр желілері және су бұру желілері құрылысына мемлекеттік сараптама өткізумен жобалау-сметалық құжаттарын әзірлеу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 Зеленый Бор ауылында ИЖЖ объектілеріне су желілері, электр желілері және су бұру желілері құрылысына мемлекеттік сараптама өткізумен жобалау-сметалық құжаттарын әзірлеу</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806 107,0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Көліктік инфрақұрылымды дамытуға</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586 042,0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кентінде қазандық құрылысы</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220 065,0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r>
        <w:trPr>
          <w:trHeight w:val="30" w:hRule="atLeast"/>
        </w:trPr>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әлуметтік қолдау шараларын іске асыру үшін</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5 қосымша</w:t>
            </w:r>
          </w:p>
        </w:tc>
      </w:tr>
    </w:tbl>
    <w:bookmarkStart w:name="z33" w:id="4"/>
    <w:p>
      <w:pPr>
        <w:spacing w:after="0"/>
        <w:ind w:left="0"/>
        <w:jc w:val="left"/>
      </w:pPr>
      <w:r>
        <w:rPr>
          <w:rFonts w:ascii="Times New Roman"/>
          <w:b/>
          <w:i w:val="false"/>
          <w:color w:val="000000"/>
        </w:rPr>
        <w:t xml:space="preserve"> 2016 жылға арналған аудандық бюджеттің орындалуы барысында секвестрге жатпайтын аудандық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6 қосымша</w:t>
            </w:r>
          </w:p>
        </w:tc>
      </w:tr>
    </w:tbl>
    <w:bookmarkStart w:name="z35" w:id="5"/>
    <w:p>
      <w:pPr>
        <w:spacing w:after="0"/>
        <w:ind w:left="0"/>
        <w:jc w:val="left"/>
      </w:pPr>
      <w:r>
        <w:rPr>
          <w:rFonts w:ascii="Times New Roman"/>
          <w:b/>
          <w:i w:val="false"/>
          <w:color w:val="000000"/>
        </w:rPr>
        <w:t xml:space="preserve"> Аудандық маңызы бар қала, кент, ауылдық округтердің 2016 жылға арналған бюджеттік бағдарламалары</w:t>
      </w:r>
    </w:p>
    <w:bookmarkEnd w:id="5"/>
    <w:p>
      <w:pPr>
        <w:spacing w:after="0"/>
        <w:ind w:left="0"/>
        <w:jc w:val="left"/>
      </w:pPr>
      <w:r>
        <w:rPr>
          <w:rFonts w:ascii="Times New Roman"/>
          <w:b w:val="false"/>
          <w:i w:val="false"/>
          <w:color w:val="ff0000"/>
          <w:sz w:val="28"/>
        </w:rPr>
        <w:t xml:space="preserve">      Ескерту. 6-қосымша жаңа редакцияда - Ақмола облысы Бурабай аудандық мәслихатының 20.12.2016 </w:t>
      </w:r>
      <w:r>
        <w:rPr>
          <w:rFonts w:ascii="Times New Roman"/>
          <w:b w:val="false"/>
          <w:i w:val="false"/>
          <w:color w:val="ff0000"/>
          <w:sz w:val="28"/>
        </w:rPr>
        <w:t>№ 6С-9/10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166 156,3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166 156,3</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165 982,2</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19 952,0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187 209,3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2073"/>
        <w:gridCol w:w="2073"/>
        <w:gridCol w:w="2073"/>
        <w:gridCol w:w="2073"/>
        <w:gridCol w:w="19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әкімінің аппараты</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 әкімінің аппараты</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ауылдық округі</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 ауылдық округі</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 ауылдық округі</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ауылдық округі</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28 638,7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178 90,1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140 25,7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28 638,7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17 890,1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11 618,2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28 464,6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17 890,1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11 618,2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12234,2</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28 638,7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20 890,1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14 453,6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12 719,2</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17977,7</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097"/>
        <w:gridCol w:w="2098"/>
        <w:gridCol w:w="1811"/>
        <w:gridCol w:w="2098"/>
        <w:gridCol w:w="20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ауылдық округі</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ауылдық округі</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 ауылы әкімінің аппараты</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ауылдық округі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 ауылдық округі</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15308,8</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11309,2</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9701,1</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12773,9</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15308,8</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11309,2</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9701,1</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12773,9</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15308,8</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11309,2</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9701,1</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12773,9</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17308,8</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11309,2</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14016,3</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9701,1</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7 қосымша</w:t>
            </w:r>
          </w:p>
        </w:tc>
      </w:tr>
    </w:tbl>
    <w:bookmarkStart w:name="z37" w:id="6"/>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bookmarkEnd w:id="6"/>
    <w:p>
      <w:pPr>
        <w:spacing w:after="0"/>
        <w:ind w:left="0"/>
        <w:jc w:val="left"/>
      </w:pPr>
      <w:r>
        <w:rPr>
          <w:rFonts w:ascii="Times New Roman"/>
          <w:b w:val="false"/>
          <w:i w:val="false"/>
          <w:color w:val="ff0000"/>
          <w:sz w:val="28"/>
        </w:rPr>
        <w:t xml:space="preserve">      Ескерту. 7-қосымша жаңа редакцияда - Ақмола облысы Бурабай аудандық мәслихатының 24.11.2016 </w:t>
      </w:r>
      <w:r>
        <w:rPr>
          <w:rFonts w:ascii="Times New Roman"/>
          <w:b w:val="false"/>
          <w:i w:val="false"/>
          <w:color w:val="ff0000"/>
          <w:sz w:val="28"/>
        </w:rPr>
        <w:t>№ 6С-8/1</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9122"/>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округінің атауы</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70288,0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Щучинск қаласы әкімінің аппараты</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54006,0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 әкімінің аппараты</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10642,0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Абылайхан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Веденов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Зеленобор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Златополье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Қатаркөл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Кенесары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Атамекен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Наурызбай батыр ауылы әкімінің аппараты</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Ұрымқай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Успеноюрьев ауылдық округі</w:t>
            </w:r>
            <w:r>
              <w:br/>
            </w:r>
            <w:r>
              <w:rPr>
                <w:rFonts w:ascii="Times New Roman"/>
                <w:b w:val="false"/>
                <w:i w:val="false"/>
                <w:color w:val="000000"/>
                <w:sz w:val="20"/>
              </w:rPr>
              <w:t>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