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0d4f" w14:textId="da30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2014 жылғы 14 мамырдағы № 148 "Мүліктік жалдауға (жалға алуға) берілетін Ақтөбе облысының коммуналдық мүлкін жалдау төлемінің есептік ставкаларын анықтау Қағидаларын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23 ақпандағы № 61 қаулысы. Ақтөбе облысының Әділет департаментінде 2015 жылғы 16 наурызда № 4234 болып тіркелді. Күші жойылды - Ақтөбе облысының әкімдігінің 2016 жылғы 12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облысының әкімдігінің 12.01.2016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13 ақпандағы № 88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2014 жылғы 14 мамырдағы № 148 "Мүліктік жалдауға (жалға алуға) берілетін Ақтөбе облысының коммуналдық мүлкін жалдау төлемінің есептік ставкаларын анықтау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3918 болып тіркелген, "Ақтөбе" және "Актюбинский вестник" газеттерінде 2014 жылғы 10 маусымда жарияланған) мынадай өзгерістермен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қаулының атауында және бұдан әрі барлық мәтіні бойынша "Ақтөбе облысының коммуналдық мүлкін" деген сөздер "облыстың коммуналдық мүлкін"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"әкімінің" деген сөзден кейін "бірінші"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5-азат жолында "Ақтөбе облысы бойынша" деген сөздер "облыстың коммуналдық мүлкі үшін"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орысша мәтіндегі 3-тармақтағы кестенің 6-жолының 3-азат жолындағы "(ауыл)" деген сөз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қаржы басқармасы" мемлекеттік мекемесі осы қаулыны "Әділет" ақпараттық-құқықтық жүйесінде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жариаланған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