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8f5e" w14:textId="77d8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бойынша 2015 жылы субсидиялауға жататын, әлеуметтік мәні бар залалды маршруттар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2015 жылғы 27 ақпандағы № 279 шешімі. Ақтөбе облысының Әділет департаментінде 2015 жылғы 19 наурызда № 4243 болып тіркелді. 2016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2011 жылғы 5 қыркүйектегі № 1014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әлеуметтік мәні бар жолаушылар тасымалдауларын жүзеге асырумен байланысты тасымалдаушылардың залалдарын бюджет қаражаты есебінен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 бойынша 2015 жылы субсидиялауға жататын, әлеуметтік мәні бар залалды маршруттар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ҚАЛДЫҒҰЛОВА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 бойынша 2015 жылы субсидиялауға жататын, әлеуметтік мәні бар залалды маршруттар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852"/>
        <w:gridCol w:w="7125"/>
        <w:gridCol w:w="1083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 маршруттарының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кезеңі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тұрғынқалашық – Пушкин атындағы саябақ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Ақтөбе" тұрғын үй алабы – "Сапар" автовокзалы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комбинаты – "Қазхром" ТҰК"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комбинаты – "Ақтөбе хром қосындылар зауыты"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атындағы саябақ – "Заречный 3" тұрғын үй алабы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 комбинаты – "Теміропторг"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сауда үйі - теміржол вокзалы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Әбілқайыр хан даңғылы – "Ақтөбе халықаралық әуежайы" 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"Сұлтан" сауда үйі – Гастелло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жәрмеңкесі – "Болашақ"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 -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– "Ясный"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Әбілқайыр хан даңғылы – теміржол 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тұрғынқалашық -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 – "Химпласт" ЖШС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"Сапар" автовокзалы – Қарғалы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теміржол вокзалы – "Марат Оспанов атындағы Батыс-Қазақстан мемлекеттік медицина университеті" медициналық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көшесі – "Сапар" автовокзалы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"Шығыс" базары – 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тұрғынқалашық -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тұрғынқалашық – "Шығыс" базары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тұрғынқалашық – теміржол вокзалы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 -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көшесі – орталық базар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теміржол вокзалы – "Ақтөбе ауыл шаруашылық колледжі" МҚКК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комбинаты – "Ақбұлақ" бау-бақша ұжымы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"Сапар" автовокзалы – Сазды су қоймасы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тұрғынқалашық – Гастелло көшесі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комбинаты – Қисық 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"Ақтөбе" қонақ үйі – 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 – Ақжар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 көшесі – "Құрылысшы" бау-бақша ұжымы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базар – Құрашасай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тұрғынқалашық – Қурайлы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Садовое ауылы – орталық базар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базар – қалалық қорым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базар – Өрлеу ауылы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"Шығыс" базары – "Ақжар 2" тұрғын үй алабы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шағын аудан – Сазды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базар – Ақшат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"Алатау" сауда үйі - Пушкин атындағы саябақ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2 шағын ауданы –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 шағын ауданы – "Оңтүстік-Батыс" тұрғын үй алабы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Әбілқайыр хан даңғылы – "Әуеқалашық"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Бекқұл Баба ауылы – Пушкин атындағы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Гастелло көшесі – Абай даңғылы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бойы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