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fcf7" w14:textId="11df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облысының су объектілерінде ортақ су пайдаланудың Қағидасы туралы" облыстық мәслихаттың 2012 жылғы 27 шілдедегі № 45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2015 жылғы 27 наурыздағы № 291 шешімі. Ақтөбе облысының Әділет департаментінде 2015 жылғы 16 сәуірде № 4311 болып тіркелді. Күші жойылды - Ақтөбе облыстық мәслихатының 2015 жылғы 11 желтоқсандағы № 351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"Әкімшілік құқық бұзушылық туралы" Қазақстан Республикасының 2014 жылғы 5 шілдедегі Кодексінің </w:t>
      </w:r>
      <w:r>
        <w:rPr>
          <w:rFonts w:ascii="Times New Roman"/>
          <w:b w:val="false"/>
          <w:i w:val="false"/>
          <w:color w:val="000000"/>
          <w:sz w:val="28"/>
        </w:rPr>
        <w:t>364-бабына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2-2-тармағына сәйкес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"Ақтөбе облысының су объектілерінде ортақ су пайдаланудың Қағидасы туралы" облыстық мәслихаттың 2012 жылғы 27 шілдедегі № 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3407 тіркелген, 2012 жылғы 21 және 23 тамызда "Ақтөбе" және "Актюбинский вестник" газеттерінде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Қағиданың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, "Әкімшілік құқық бұзушылық туралы" Қазақстан Республикасының 2001 жылғы 30 қаңтардағы Кодексінің 3-бабының 2-тармағына және 281-1-бабына" сөздері "Әкімшілік құқық бұзушылық туралы" Қазақстан Республикасының 2014 жылғы 5 шілдедегі Кодексінің 364-бабына"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"2001 жылғы 30 қаңтардағы" сөздері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ЛАТЫПОВ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