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df2f" w14:textId="d96d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жергілікті маңызы бар мемлекеттік табиғи қаумалын құру үшін жерді резервте қалдыру туралы</w:t>
      </w:r>
    </w:p>
    <w:p>
      <w:pPr>
        <w:spacing w:after="0"/>
        <w:ind w:left="0"/>
        <w:jc w:val="both"/>
      </w:pPr>
      <w:r>
        <w:rPr>
          <w:rFonts w:ascii="Times New Roman"/>
          <w:b w:val="false"/>
          <w:i w:val="false"/>
          <w:color w:val="000000"/>
          <w:sz w:val="28"/>
        </w:rPr>
        <w:t>Ақтөбе облысының әкімдігінің 2015 жылғы 6 мамырдағы № 142 қаулысы. Ақтөбе облысының Әділет департаментінде 2015 жылғы 9 маусымда № 4347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16-бабына,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2006 жылғы 29 қыркүйектегі № 943 "Республикалық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"Қобда" жергілікті маңызы бар мемлекеттік табиғи қаумалын құруға арналған жер учаскесін 2014 жылғы 25 тамыздағы тексеру актісі негізінде Ақтөбе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ауданы аумағында қоса беріліп отырған </w:t>
      </w:r>
      <w:r>
        <w:rPr>
          <w:rFonts w:ascii="Times New Roman"/>
          <w:b w:val="false"/>
          <w:i w:val="false"/>
          <w:color w:val="000000"/>
          <w:sz w:val="28"/>
        </w:rPr>
        <w:t>жер учаскесінің жоспарына (сызбасына)</w:t>
      </w:r>
      <w:r>
        <w:rPr>
          <w:rFonts w:ascii="Times New Roman"/>
          <w:b w:val="false"/>
          <w:i w:val="false"/>
          <w:color w:val="000000"/>
          <w:sz w:val="28"/>
        </w:rPr>
        <w:t xml:space="preserve"> сәйкес шекара мен көлемде "Қобда" мемлекеттік табиғи қаумалын құру үшін 34 655 га көлемінде жер учаскесі резервке қалдырылсын.</w:t>
      </w:r>
      <w:r>
        <w:br/>
      </w:r>
      <w:r>
        <w:rPr>
          <w:rFonts w:ascii="Times New Roman"/>
          <w:b w:val="false"/>
          <w:i w:val="false"/>
          <w:color w:val="000000"/>
          <w:sz w:val="28"/>
        </w:rPr>
        <w:t>
      </w:t>
      </w:r>
      <w:r>
        <w:rPr>
          <w:rFonts w:ascii="Times New Roman"/>
          <w:b w:val="false"/>
          <w:i w:val="false"/>
          <w:color w:val="000000"/>
          <w:sz w:val="28"/>
        </w:rPr>
        <w:t>2. "Ақтөбе облысының табиғи ресурстар және табиғатты пайдалануды реттеу басқармасы" мемелекеттік мекемесі:</w:t>
      </w:r>
      <w:r>
        <w:br/>
      </w:r>
      <w:r>
        <w:rPr>
          <w:rFonts w:ascii="Times New Roman"/>
          <w:b w:val="false"/>
          <w:i w:val="false"/>
          <w:color w:val="000000"/>
          <w:sz w:val="28"/>
        </w:rPr>
        <w:t>
      "Қобда" жергілікті маңызы бар мемлекеттік табиғи қаумалына резервке қалдырылған мемлекеттік орман қоры жерлері учаскелерінде, орман қорын күзету, қорғау, пайдалану, ормандарды молықтыру мен орман өсіру саласындағы орман кодексінің талаптарының бұзылуына жол бермеу жөнінде шаралар қабылдасын;</w:t>
      </w:r>
      <w:r>
        <w:br/>
      </w:r>
      <w:r>
        <w:rPr>
          <w:rFonts w:ascii="Times New Roman"/>
          <w:b w:val="false"/>
          <w:i w:val="false"/>
          <w:color w:val="000000"/>
          <w:sz w:val="28"/>
        </w:rPr>
        <w:t>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Р.К. Кемаловаға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2015 жылғы 6 мамырдағы</w:t>
            </w:r>
            <w:r>
              <w:br/>
            </w:r>
            <w:r>
              <w:rPr>
                <w:rFonts w:ascii="Times New Roman"/>
                <w:b w:val="false"/>
                <w:i w:val="false"/>
                <w:color w:val="000000"/>
                <w:sz w:val="20"/>
              </w:rPr>
              <w:t>№ 142 қаулысына қосымша</w:t>
            </w:r>
          </w:p>
        </w:tc>
      </w:tr>
    </w:tbl>
    <w:bookmarkStart w:name="z8" w:id="0"/>
    <w:p>
      <w:pPr>
        <w:spacing w:after="0"/>
        <w:ind w:left="0"/>
        <w:jc w:val="left"/>
      </w:pPr>
      <w:r>
        <w:rPr>
          <w:rFonts w:ascii="Times New Roman"/>
          <w:b/>
          <w:i w:val="false"/>
          <w:color w:val="000000"/>
        </w:rPr>
        <w:t xml:space="preserve"> Жобаланып отырған "Қобда" жергілікті маңызы бар мемлекеттік</w:t>
      </w:r>
      <w:r>
        <w:br/>
      </w:r>
      <w:r>
        <w:rPr>
          <w:rFonts w:ascii="Times New Roman"/>
          <w:b/>
          <w:i w:val="false"/>
          <w:color w:val="000000"/>
        </w:rPr>
        <w:t>табиғи қаумалы жер учаскесінің</w:t>
      </w:r>
      <w:r>
        <w:br/>
      </w:r>
      <w:r>
        <w:rPr>
          <w:rFonts w:ascii="Times New Roman"/>
          <w:b/>
          <w:i w:val="false"/>
          <w:color w:val="000000"/>
        </w:rPr>
        <w:t xml:space="preserve">Жоспары (сызбасы) </w:t>
      </w:r>
    </w:p>
    <w:bookmarkEnd w:id="0"/>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Жер экспликациясы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3459"/>
        <w:gridCol w:w="3706"/>
        <w:gridCol w:w="3830"/>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Аймақтың функционалдық атауы</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 мың, га</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тәртібі</w:t>
            </w: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"Қобда" жергілікті маңызы бар мемлекеттік табиғи қаумалы </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34655 </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Шаруашылық қызметінің реттеу тәртібі </w:t>
            </w: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Ғылыми, экологиялық, мәдени-ағартушылық және оқу мақсатында пайдалану. </w:t>
            </w: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34655</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