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031e" w14:textId="2360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облыстық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27 мамырдағы № 172 қаулысы. Ақтөбе облысының Әділет департаментінде 2015 жылғы 22 маусымда № 4373 болып тіркелді. Күші жойылды - Ақтөбе облысының әкімдігінің 2016 жылғы 15 қаңтардағы № 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15.01.2016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17 шілдедегі "Автомобиль жолдары туралы" Заңының 13 бабы </w:t>
      </w:r>
      <w:r>
        <w:rPr>
          <w:rFonts w:ascii="Times New Roman"/>
          <w:b w:val="false"/>
          <w:i w:val="false"/>
          <w:color w:val="000000"/>
          <w:sz w:val="28"/>
        </w:rPr>
        <w:t>1-1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6-6) тармақшасына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облысының облыстық маңызы бар жалпыға ортақ пайдаланылатын автомобиль жолдарының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жолаушылар көлігі және автомобиль жолдары басқармасы" мемлекеттік мекемесі осы қаулыны "Әділет" ақпараттық–құқықтық жүйесінде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Ғ.Н.Есқалиевке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Инвестициялар және даму министрлігі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жолдары комитетінің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М.Пішембаев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"27" мамыр 2015 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"БЕКІТІЛГЕН"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облыстық маңызы бар жалпыға ортақ</w:t>
      </w:r>
      <w:r>
        <w:br/>
      </w:r>
      <w:r>
        <w:rPr>
          <w:rFonts w:ascii="Times New Roman"/>
          <w:b/>
          <w:i w:val="false"/>
          <w:color w:val="000000"/>
        </w:rPr>
        <w:t>пайдаланылатын автомобиль жолдарының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1286"/>
        <w:gridCol w:w="4225"/>
        <w:gridCol w:w="1792"/>
        <w:gridCol w:w="364"/>
        <w:gridCol w:w="449"/>
        <w:gridCol w:w="753"/>
        <w:gridCol w:w="1794"/>
        <w:gridCol w:w="1274"/>
      </w:tblGrid>
      <w:tr>
        <w:trPr>
          <w:trHeight w:val="30" w:hRule="atLeast"/>
        </w:trPr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жолының 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 бойынша,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маңызы бар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– Родниковка – Мәртөк 05-93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 – Бадамша – "Ақтөбе – Орск"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 учаске" 0-6,52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 учаске" 6,52-17,74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 учаске" 17,74-75,15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Шұбарқұдық – Ойыл – Қобда – Тұз-Төбе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– Темір – Кеңқияқ – Ембі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– Болгарка – Шұбарқұдық 02-190,95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– Мәртөк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– Орск" - Петропавл – Хазрет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 кіреберіс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аэоропртқа кіреберіс (әкімшілік полиция басқармасынан Ақтөбе – Богословка қиылысына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аэоропртқа кіреберіс (әкімшілік полиция басқармасынан Ақтөбе – Богословка қиылысына дейін) (2 учаске) 4-9,01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сыртындағы аурухана кешеніне үстінгі кіреберіс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сыртындағы аурухана кешеніне үстінгі кіреберіс (2 учаске)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– Мәртөк – Ресей Федерациясы шекарасы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аймағына кіреберіс ("Ақтөбе – Орск" автомобиль жолынан)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 селосына кіреберіс (М-32 автомобиль жолынан)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 кен шығаратын орнына кіреберіс (М-32 автомобиль жолынан)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ауылына кіреберіс (KD-5 автомобиль жолынан)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Құршасай ауылына кіреберіс (М-32 автомобиль жолынан)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234"/>
        <w:gridCol w:w="501"/>
        <w:gridCol w:w="501"/>
        <w:gridCol w:w="1443"/>
        <w:gridCol w:w="606"/>
        <w:gridCol w:w="501"/>
        <w:gridCol w:w="1444"/>
        <w:gridCol w:w="711"/>
        <w:gridCol w:w="1235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жамылғы түрі бойынша,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Малта тас – қиырщық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Погонды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Погонды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Малта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маңызы бар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