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527e" w14:textId="9845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облыстық маңызы бар жалпыға ортақ пайдаланылатын автомобиль жолдарының индекстерінің атауларын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27 мамырдағы № 173 қаулысы. Ақтөбе облысының Әділет департаментінде 2015 жылғы 22 маусымда № 4374 болып тіркелді. Күші жойылды - Ақтөбе облысының әкімдігінің 2016 жылғы 15 қаңтардағы № 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17 шілдедегі "Автомобиль жолдары туралы" Заңының 13 бабы </w:t>
      </w:r>
      <w:r>
        <w:rPr>
          <w:rFonts w:ascii="Times New Roman"/>
          <w:b w:val="false"/>
          <w:i w:val="false"/>
          <w:color w:val="000000"/>
          <w:sz w:val="28"/>
        </w:rPr>
        <w:t>1-1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6-7) тармақшасына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облыстық маңызы бар жалпыға ортақ пайдаланылатын автомобиль жолдарының индекстерінің атаулары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жолаушылар көлігі және автомобиль жолдары басқармасы" мемлекеттік мекемесі осы қаулыны "Әділет" ақпараттық–құқықтық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Ғ.Н.Есқалиевке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Инвестициялар және даму министрлігі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жолдары комитетінің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М.Пішембаев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мамыр 2015 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қаулысымен бекітілген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облыстық маңызы бар жалпыға ортақ пайдаланылатын автомобиль жолдарының индекстерінің атаулары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3152"/>
        <w:gridCol w:w="3605"/>
        <w:gridCol w:w="4394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жолының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(шақырым)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"Ақтөбе-Родниковка-Мәртөк"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"Дөң-Бадамша-"Ақтөбе-Орск"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"Шұбарқұдық-Ойыл-Қобда-Тұз-Төбе"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"Покровка-Темір-Кеңқияқ-Ембі"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"Ақтөбе-Болгарка-Шұбарқұдық"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"Қобда-Мәртөк"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"Ақтөбе-Орск"-"Петропавл-Хазрет"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қаласына кіреберістер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