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91ce" w14:textId="be69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2015-2016 оқу жылына техникалық және кәсіптік, орта білімнен кейінгі білімі бар мамандарды даярлауға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2015 жылғы 24 маусымдағы № 227 қаулысы. Ақтөбе облысының Әділет департаментінде 2015 жылғы 30 маусымда № 4401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2015-2016 оқу жылына техникалық және кәсіптік, орта білімнен кейінгі білімі бар мамандарды даярлауға облыстық және республикалық бюджет қаржысы есебінен мемлекеттік білім беру тапсырысы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білім басқармасы" мемлекеттік мекемесі осы қаулыны "Әділет" ақпараттық - құқықтық жүйесіне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С.Қ.Нұрқатоваға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2015-2016 оқу жылына техникалық және кәсіптік, орта білімнен кейінгі білімі бар мамандарды даярлауға облыстық бюджет қаржысы есебінен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маманды оқытуға жұмсалатын шығыстардың орташа құны теңгемен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Ақтөбе қаласы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0100000 – Білім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білім беру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 білім беру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 білім беру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0300000 – Медицина, фармацевтика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Массажист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 мейірбикесі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 мейірбикесі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зертханашы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0400000 – Өнер және мәдениет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 және халықтың көркем шығармашылығы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Педагог, ұйымдастырушы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концертмейстер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Үрмелі және соқпалы аспаптар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оркестр, ансамбль әртісі (жетекші)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Үрмелі және соқпалы аспаптар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оркестр, ансамбль әртісі (жетекші)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Ішекті аспаптар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оркестр, ансамбль әртісі (жетекші)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Қазақ ұлттық аспаптары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әртісі (жетекші)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академиялық ән салу әртісі, ансамбль солисі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академиялық ән салу әртісі, ансамбль солисі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домбырамен халық әндерін орындау әртісі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0500000 - Қызмет көрсету, экономика және басқару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(салалары және қолданылуы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Аспазшы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0513012 0513022 0513032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сатушысы, азық-түлік емес тауараларының сатушысы, бақылаушы, кассир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құрал-жабдықтарын жөндеуші слесарь-электрик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 бағалаушы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0600000 – Метрология, стандарттау және сертификаттау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 және сертификаттау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0800000 - Мұнай газ және химия өндірісі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бұрғылау және бұрғылау жұмыстарының технологиясы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0900000 - Энергетика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электротехникалық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0910032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электромеханикалық жабдықтар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және жарықтандыру желілері бойынша электромонтаждаушы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 мен желілердің электр жабдықтары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1000000 - Металлургия және машина жасау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Механоөңдеу, өлшеуіш-бақылау құралдары және кәсіпорындағы автоматикасы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Механоөңдеу, өлшеуіш-бақылау құралдары және кәсіпорындағы автоматикасы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құрамдары және автоматика бойынша реттеуші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1100000 - Көлік (салалары бойынша)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көлік, құрылыс, жол машиналары мен жабдықтарын техникалық пайдалану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Токарь- егеуші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ісі және металл өңдеу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ісі және металл өңдеу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бейінді станокшы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құрал-жабдықтарын жөндеуші слесарь-электрик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1200000 - Өндіру, монтаждау, пайдалану және жөндеу (салалары бойынша)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электр жабдықтарын жөндеуші 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Теміржол көлігінде тасымалдауды ұйымдастыру және қозғалысты басқару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тасымалдауды ұйымдастырушы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Теміржол көлігінде тасымалдауды ұйымдастыру және қозғалысты басқару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тасымалдауды ұйымдастырушы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 тағамдарының технологиясы және олардың өндірісі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 тағамдарының технологиясы және олардың өндірісін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 тасымалдауды ұйымдастыру және қозғалысты басқару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1300000 - Байланыс, телекоммуникация және ақпараттық технологиялар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көлігіндегі автоматика, телемеханика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көлігіндегі автоматика, телемеханика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бойынша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байланысының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және электронды құрал-жабдықтар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1311013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көлігінің жедел технологиялық байланысының құрылғыларын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электромеханигі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1311013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көлігінің жедел технологиялық байланысының құрылғыларын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электромеханигі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1400000 - Құрылыс және коммуналдық шаруашылық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құрылысы, жол және жол шаруашылығы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Техник-жолшы-құрылысшы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жобалаушы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1500000 - Ауыл шаруашылығы, ветеринария және экология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шаруашылығы, бақ-саябақ және ландшафты құрылыстар (түрлері бойынша)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арлығы Ақтөбе қаласы 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Әйтеке би ауданы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1400000 - Құрылыс және коммуналдық шаруашылық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жабдықтарын пайдалану және жөндеу жөніндегі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1500000 – Ауыл шаруашылығы, ветеринария және экология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Ауылшаруашылық өндірісіндегі тракторшы-машинисі,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машиналар мен тракторларды реттеуші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Алға ауданы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1100000 - Көлік ( салалары бойынша)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1400000 - Құрылыс және коммуналдық шаруашылық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жабдықтарын пайдалану және жөндеу жөніндегі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1500000 - Ауыл шаруашылығы, ветеринария және экология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өндірісіндегі тракторшы-машинисі, ауылшаруашылық машиналар мен тракторларды реттеуші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Байғанин ауданы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0500000 - Қызмет көрсету, экономика және басқару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0800000 - Мұнай газ және химия өндірісі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ұңғымаларын бұрғылау және бұрғылау жұмыстарының технологиясы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ұңғымаларын пайдалану және барлау бұрғылау бұрғышысының көмекшісі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1400000 - Құрылыс және коммуналдық шаруашылық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 мен ғимараттарды салу және пайдалану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Қарғалы ауданы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1100000 - Көлік (салалары бойынша)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тракторшы-машинисі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Қобда ауданы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1100000 - Көлік (салалары бойынша)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1500000 - Ауыл шаруашылығы, ветеринария және экология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тракторшы-машинисі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Мұғалжар ауданы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0500000 – Қызмет көрсету, экономика және басқару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1100000 - Көлік (салалары бойынша)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1114042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1115042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электромеханикалық жабдықтар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Электрожабдықтарды жөндейтін және қызмет көрсететін электромонтер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1300000 - Байланыс, телекоммуникация және ақпараттық технологиялар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есептеу машинасының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Ойыл ауданы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1300000 - Байланыс, телекоммуникация және ақпараттық технологиялар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1500000 - Ауыл шаруашылығы, ветеринария және экология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Хромтау ауданы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0700000 - Геология, тау-кен өнеркәсібі және пайдалы қазбаларды өндіру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жер астында өндіру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 тау- кен жұмысшысы, бекітуші, электровоз машинисі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электромеханикалық жабдықтарына техникалық қызмет көрсету және жөндеу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 жабдықтарды жөндейтін кезекші электрослесарь (слесарь)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0500000 - Қызмет көрсету, экономика және басқару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1100000 - Көлік (салалары бойынша)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1114042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1200000 - Өндіру, монтаждау, пайдалану және жөндеу (салалары бойынша)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Шалқар ауданы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1100000 - Көлік (салалары бойынша)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1114042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 вагондарды қараушы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 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2015-2016 оқу жылына техникалық және кәсіптік, орта білімнен кейінгі білімі бар мамандарды даярлауға республикалық бюджет қаржысы есебінен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маманды оқытуға жұмсалатын шығыстардың орташа құны теңгемен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Ақтөбе қаласы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1000000 - Металлургия және машина жасау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Механоөңдеу, өлшеуіш-бақылау құралдары және кәсіпорындағы автоматикасы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құралдары және автоматика бойынша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1200000 - Өндіру, монтаждау, пайдалану және жөндеу (салалары бойынша)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жөндеуші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жөндеуші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1400000 - Құрылыс және коммуналдық шаруашылық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жабдықтау жүйелерiнiң жабдықтарын монтаждау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объектiлерi жабдықтарын пайдалану бойынша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қазақша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Техник-сантехник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әуежайлардың құрылысы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құрылыс машиналарын техникалық пайдалану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арлығы Ақтөбе қаласы 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Мұғалжар ауданы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0800000 - Мұнай газ және химия өндірісі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өндіру операторы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1000000 - Металлургия и машина жасау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Механоөңдеу, өлшеуіш-бақылау приборлары және өнеркәсіп автоматикасы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аспаптары және автоматика бойынша слесарь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1400000 - Құрылыс және коммуналдық шаруашылық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шаруашылығында авариялық-қалпына келтіру жұмыстарының слесары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 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