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fca5" w14:textId="1ebf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"Өсімдік шаруашылығы саласындағы мемлекеттік көрсетілетін қызмет регламенттерін бекіту туралы" Ақтөбе облысы әкімдігінің 2014 жылғы 30 шілдедегі № 269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5 маусымдағы № 195 қаулысы. Ақтөбе облысының Әділет департаментінде 2015 жылғы 7 шілдеде № 4415 болып тіркелді. Күші жойылды - Ақтөбе облысы әкімдігінің 2015 жылғы 17 тамыздағы № 305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әкімдігінің 17.08.2015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 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 әкімдігінің 2014 жылғы 30 шілдедегі № 269 "Өсімдік шаруашылығы саласындағы мемлекеттік көрсетілетін қызмет регламенттерін бекіту туралы" (нормативтік-құқықтық актілерді мемлекеттік тіркеу тізілімінде № 4010 тіркелген, "Ақтөбе" және "Актюбинский вестник" газеттерінде 2014 жылғы 9 қыркүйекте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ауыл шаруашылығы басқармасы" мемлекеттік мекемесі осы қаулыны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