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6d0e0" w14:textId="7f6d0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үй-коммуналдық шаруашылық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2015 жылғы 8 маусымдағы № 205 қаулысы. Ақтөбе облысының Әділет департаментінде 2015 жылғы 13 шілдеде № 4434 болып тіркелді. Күші жойылды - Ақтөбе облысы әкімдігінің 2020 жылғы 4 мамырдағы № 188 қаулысымен</w:t>
      </w:r>
    </w:p>
    <w:p>
      <w:pPr>
        <w:spacing w:after="0"/>
        <w:ind w:left="0"/>
        <w:jc w:val="both"/>
      </w:pPr>
      <w:r>
        <w:rPr>
          <w:rFonts w:ascii="Times New Roman"/>
          <w:b w:val="false"/>
          <w:i w:val="false"/>
          <w:color w:val="ff0000"/>
          <w:sz w:val="28"/>
        </w:rPr>
        <w:t xml:space="preserve">
      Ескерту. Күші жойылды - Ақтөбе облысы әкімдігінің 04.05.2020 № 188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"Тұрғын үй-коммуналдық шаруашылық саласындағы мемлекеттiк көрсетiлетiн қызметтер стандарттарын бекіту туралы" Қазақстан Республикасы Ұлттық экономика министрінің 2015 жылғы 9 сәуірдегі № 319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облысының әкімдігі</w:t>
      </w:r>
      <w:r>
        <w:rPr>
          <w:rFonts w:ascii="Times New Roman"/>
          <w:b/>
          <w:i w:val="false"/>
          <w:color w:val="000000"/>
          <w:sz w:val="28"/>
        </w:rPr>
        <w:t xml:space="preserve"> 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Қоса беріліп отырған:</w:t>
      </w:r>
    </w:p>
    <w:bookmarkEnd w:id="1"/>
    <w:bookmarkStart w:name="z6" w:id="2"/>
    <w:p>
      <w:pPr>
        <w:spacing w:after="0"/>
        <w:ind w:left="0"/>
        <w:jc w:val="both"/>
      </w:pPr>
      <w:r>
        <w:rPr>
          <w:rFonts w:ascii="Times New Roman"/>
          <w:b w:val="false"/>
          <w:i w:val="false"/>
          <w:color w:val="000000"/>
          <w:sz w:val="28"/>
        </w:rPr>
        <w:t xml:space="preserve">
      1)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"Мемлекеттік кәсіпорынның немесе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бекітілсін.</w:t>
      </w:r>
    </w:p>
    <w:bookmarkEnd w:id="3"/>
    <w:p>
      <w:pPr>
        <w:spacing w:after="0"/>
        <w:ind w:left="0"/>
        <w:jc w:val="both"/>
      </w:pPr>
      <w:r>
        <w:rPr>
          <w:rFonts w:ascii="Times New Roman"/>
          <w:b w:val="false"/>
          <w:i w:val="false"/>
          <w:color w:val="000000"/>
          <w:sz w:val="28"/>
        </w:rPr>
        <w:t xml:space="preserve">
      3) "Мемлекеттiк тұрғын үй қорынан берілетін тұрғын үйлерді жекешелендiру"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Ақтөбе облысының әкімдігінің 24.08.2017 </w:t>
      </w:r>
      <w:r>
        <w:rPr>
          <w:rFonts w:ascii="Times New Roman"/>
          <w:b w:val="false"/>
          <w:i w:val="false"/>
          <w:color w:val="000000"/>
          <w:sz w:val="28"/>
        </w:rPr>
        <w:t>№ 296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2. "Ақтөбе облысының энергетика және тұрғын үй-коммуналдық шаруашылығы басқармасы" мемлекеттік мекемесі осы қаулыны "Әділет" ақпараттық-құқықтық жүйесіне орналастыруды қамтамасыз етсін.</w:t>
      </w:r>
    </w:p>
    <w:bookmarkEnd w:id="4"/>
    <w:bookmarkStart w:name="z9" w:id="5"/>
    <w:p>
      <w:pPr>
        <w:spacing w:after="0"/>
        <w:ind w:left="0"/>
        <w:jc w:val="both"/>
      </w:pPr>
      <w:r>
        <w:rPr>
          <w:rFonts w:ascii="Times New Roman"/>
          <w:b w:val="false"/>
          <w:i w:val="false"/>
          <w:color w:val="000000"/>
          <w:sz w:val="28"/>
        </w:rPr>
        <w:t xml:space="preserve">
      3. Ақтөбе облысы әкімдігінің 2014 жылғы 21 сәуірдегі № 110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регламентін бекіту туралы (нормативтік құқықтық актілерді мемлекеттік тіркеу тізілімінде № 3904 тіркелген, "Ақтөбе" және "Актюбинский вестник" газеттерінде 2014 жылғы 21 мамырда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10" w:id="6"/>
    <w:p>
      <w:pPr>
        <w:spacing w:after="0"/>
        <w:ind w:left="0"/>
        <w:jc w:val="both"/>
      </w:pPr>
      <w:r>
        <w:rPr>
          <w:rFonts w:ascii="Times New Roman"/>
          <w:b w:val="false"/>
          <w:i w:val="false"/>
          <w:color w:val="000000"/>
          <w:sz w:val="28"/>
        </w:rPr>
        <w:t>
      4. Осы қаулының орындалуын бақылау облыс әкімінің орынбасары М.С.Жұмағазиевке жүктелсін.</w:t>
      </w:r>
    </w:p>
    <w:bookmarkEnd w:id="6"/>
    <w:bookmarkStart w:name="z11" w:id="7"/>
    <w:p>
      <w:pPr>
        <w:spacing w:after="0"/>
        <w:ind w:left="0"/>
        <w:jc w:val="both"/>
      </w:pPr>
      <w:r>
        <w:rPr>
          <w:rFonts w:ascii="Times New Roman"/>
          <w:b w:val="false"/>
          <w:i w:val="false"/>
          <w:color w:val="000000"/>
          <w:sz w:val="28"/>
        </w:rPr>
        <w:t xml:space="preserve">
      5. Осы қаулы оның алғашқы ресми жарияланған күнінен кейін күнтізбелік он күн өткен соң қолданысқа енгізіледі, бірақ, "Тұрғын үй-коммуналдық шаруашылық саласындағы мемлекеттiк көрсетiлетiн қызметтер стандарттарын бекіту туралы" Қазақстан Республикасы Ұлттық экономика министрінің 2015 жылғы 9 сәуірдегі № 319 </w:t>
      </w:r>
      <w:r>
        <w:rPr>
          <w:rFonts w:ascii="Times New Roman"/>
          <w:b w:val="false"/>
          <w:i w:val="false"/>
          <w:color w:val="000000"/>
          <w:sz w:val="28"/>
        </w:rPr>
        <w:t>бұйрығы</w:t>
      </w:r>
      <w:r>
        <w:rPr>
          <w:rFonts w:ascii="Times New Roman"/>
          <w:b w:val="false"/>
          <w:i w:val="false"/>
          <w:color w:val="000000"/>
          <w:sz w:val="28"/>
        </w:rPr>
        <w:t xml:space="preserve"> қолданысқа енгізілгеннен бұрын емес.</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2015 жылғы 8 маусымдағы № 205 қаулысымен бекітілген</w:t>
            </w:r>
          </w:p>
        </w:tc>
      </w:tr>
    </w:tbl>
    <w:bookmarkStart w:name="z86" w:id="8"/>
    <w:p>
      <w:pPr>
        <w:spacing w:after="0"/>
        <w:ind w:left="0"/>
        <w:jc w:val="left"/>
      </w:pPr>
      <w:r>
        <w:rPr>
          <w:rFonts w:ascii="Times New Roman"/>
          <w:b/>
          <w:i w:val="false"/>
          <w:color w:val="000000"/>
        </w:rPr>
        <w:t xml:space="preserve">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w:t>
      </w:r>
    </w:p>
    <w:bookmarkEnd w:id="8"/>
    <w:p>
      <w:pPr>
        <w:spacing w:after="0"/>
        <w:ind w:left="0"/>
        <w:jc w:val="both"/>
      </w:pPr>
      <w:r>
        <w:rPr>
          <w:rFonts w:ascii="Times New Roman"/>
          <w:b w:val="false"/>
          <w:i w:val="false"/>
          <w:color w:val="ff0000"/>
          <w:sz w:val="28"/>
        </w:rPr>
        <w:t xml:space="preserve">
      Ескерту. Регламент жаңа редакцияда  – Ақтөбе облысының әкімдігінің 24.08.2017 </w:t>
      </w:r>
      <w:r>
        <w:rPr>
          <w:rFonts w:ascii="Times New Roman"/>
          <w:b w:val="false"/>
          <w:i w:val="false"/>
          <w:color w:val="ff0000"/>
          <w:sz w:val="28"/>
        </w:rPr>
        <w:t>№ 296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63" w:id="9"/>
    <w:p>
      <w:pPr>
        <w:spacing w:after="0"/>
        <w:ind w:left="0"/>
        <w:jc w:val="left"/>
      </w:pPr>
      <w:r>
        <w:rPr>
          <w:rFonts w:ascii="Times New Roman"/>
          <w:b/>
          <w:i w:val="false"/>
          <w:color w:val="000000"/>
        </w:rPr>
        <w:t xml:space="preserve"> 1. Жалпы ережелер</w:t>
      </w:r>
    </w:p>
    <w:bookmarkEnd w:id="9"/>
    <w:bookmarkStart w:name="z87" w:id="10"/>
    <w:p>
      <w:pPr>
        <w:spacing w:after="0"/>
        <w:ind w:left="0"/>
        <w:jc w:val="both"/>
      </w:pPr>
      <w:r>
        <w:rPr>
          <w:rFonts w:ascii="Times New Roman"/>
          <w:b w:val="false"/>
          <w:i w:val="false"/>
          <w:color w:val="000000"/>
          <w:sz w:val="28"/>
        </w:rPr>
        <w:t>
      1.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(бұдан әрі – мемлекеттік көрсетілетін қызмет) аудандардың, облыстық маңызы бар қалалардың тұрғын үй қатынастары саласындағы функцияны жүзеге асыратын жергілікті атқарушы органдарымен (бұдан әрі – көрсетілетін қызметті беруші) көрсетіледі.</w:t>
      </w:r>
    </w:p>
    <w:bookmarkEnd w:id="10"/>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Start w:name="z88" w:id="11"/>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және (немесе) қағаз түрінде.</w:t>
      </w:r>
    </w:p>
    <w:bookmarkEnd w:id="11"/>
    <w:bookmarkStart w:name="z89" w:id="12"/>
    <w:p>
      <w:pPr>
        <w:spacing w:after="0"/>
        <w:ind w:left="0"/>
        <w:jc w:val="both"/>
      </w:pPr>
      <w:r>
        <w:rPr>
          <w:rFonts w:ascii="Times New Roman"/>
          <w:b w:val="false"/>
          <w:i w:val="false"/>
          <w:color w:val="000000"/>
          <w:sz w:val="28"/>
        </w:rPr>
        <w:t xml:space="preserve">
      3. Мемлекеттік қызмет көрсету нәтижесі – кезекті реттік нөмірі көрсетілген есепке қою туралы хабарлама (бұдан әрі – хабарлама) немесе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нормативтік құқықтық актілерді мемлекеттік тіркеу тізілімінде № 11015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стандартының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 мен негіздемелер бойынша мемлекеттік қызмет көрсетуден бас тарту туралы дәлелді жауап. </w:t>
      </w:r>
    </w:p>
    <w:bookmarkEnd w:id="12"/>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тұлғасының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
    <w:bookmarkStart w:name="z90" w:id="13"/>
    <w:p>
      <w:pPr>
        <w:spacing w:after="0"/>
        <w:ind w:left="0"/>
        <w:jc w:val="left"/>
      </w:pPr>
      <w:r>
        <w:rPr>
          <w:rFonts w:ascii="Times New Roman"/>
          <w:b/>
          <w:i w:val="false"/>
          <w:color w:val="000000"/>
        </w:rPr>
        <w:t xml:space="preserve"> 2. Мемлекеттік қызмет көрсету үдерісіндегі көрсетілетін қызметті берушінің құрылымдық бөлімшелерінің іс-әрекет тәртібінің сипаттамасы</w:t>
      </w:r>
    </w:p>
    <w:bookmarkEnd w:id="13"/>
    <w:bookmarkStart w:name="z91" w:id="14"/>
    <w:p>
      <w:pPr>
        <w:spacing w:after="0"/>
        <w:ind w:left="0"/>
        <w:jc w:val="both"/>
      </w:pPr>
      <w:r>
        <w:rPr>
          <w:rFonts w:ascii="Times New Roman"/>
          <w:b w:val="false"/>
          <w:i w:val="false"/>
          <w:color w:val="000000"/>
          <w:sz w:val="28"/>
        </w:rPr>
        <w:t>
      4. Мемлекеттік көрсетілетін қызметті көрсету рәсімін бастау үшін негіздеме болып табылады:</w:t>
      </w:r>
    </w:p>
    <w:bookmarkEnd w:id="14"/>
    <w:p>
      <w:pPr>
        <w:spacing w:after="0"/>
        <w:ind w:left="0"/>
        <w:jc w:val="both"/>
      </w:pPr>
      <w:r>
        <w:rPr>
          <w:rFonts w:ascii="Times New Roman"/>
          <w:b w:val="false"/>
          <w:i w:val="false"/>
          <w:color w:val="000000"/>
          <w:sz w:val="28"/>
        </w:rPr>
        <w:t xml:space="preserve">
      Мемлекеттік корпорацияға жүгінген кезде –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 </w:t>
      </w:r>
    </w:p>
    <w:p>
      <w:pPr>
        <w:spacing w:after="0"/>
        <w:ind w:left="0"/>
        <w:jc w:val="both"/>
      </w:pPr>
      <w:r>
        <w:rPr>
          <w:rFonts w:ascii="Times New Roman"/>
          <w:b w:val="false"/>
          <w:i w:val="false"/>
          <w:color w:val="000000"/>
          <w:sz w:val="28"/>
        </w:rPr>
        <w:t>
      порталда – көрсетілетін қызметті алушының ЭЦҚ куәландырылған электрондық құжат нысанындағы сұраныс.</w:t>
      </w:r>
    </w:p>
    <w:bookmarkStart w:name="z92" w:id="15"/>
    <w:p>
      <w:pPr>
        <w:spacing w:after="0"/>
        <w:ind w:left="0"/>
        <w:jc w:val="both"/>
      </w:pPr>
      <w:r>
        <w:rPr>
          <w:rFonts w:ascii="Times New Roman"/>
          <w:b w:val="false"/>
          <w:i w:val="false"/>
          <w:color w:val="000000"/>
          <w:sz w:val="28"/>
        </w:rPr>
        <w:t>
      5. Мемлекеттік қызмет көрсету рәсімінің құрамына кіретін әрбір рәсімнің (іс-әрекеттің) мазмұны, оны орындаудың ұзақтығы:</w:t>
      </w:r>
    </w:p>
    <w:bookmarkEnd w:id="15"/>
    <w:p>
      <w:pPr>
        <w:spacing w:after="0"/>
        <w:ind w:left="0"/>
        <w:jc w:val="both"/>
      </w:pPr>
      <w:r>
        <w:rPr>
          <w:rFonts w:ascii="Times New Roman"/>
          <w:b w:val="false"/>
          <w:i w:val="false"/>
          <w:color w:val="000000"/>
          <w:sz w:val="28"/>
        </w:rPr>
        <w:t>
      1) кеңсе қызметкері құжаттарды қабылдауды, оларды тіркеуді және басшыға беруді іске асырады - 20 (жиырма) минут;</w:t>
      </w:r>
    </w:p>
    <w:p>
      <w:pPr>
        <w:spacing w:after="0"/>
        <w:ind w:left="0"/>
        <w:jc w:val="both"/>
      </w:pPr>
      <w:r>
        <w:rPr>
          <w:rFonts w:ascii="Times New Roman"/>
          <w:b w:val="false"/>
          <w:i w:val="false"/>
          <w:color w:val="000000"/>
          <w:sz w:val="28"/>
        </w:rPr>
        <w:t>
      2) басшы құжаттарды қарайды және жауапты орындаушыны тағайындайды - 1 (бір) сағат;</w:t>
      </w:r>
    </w:p>
    <w:p>
      <w:pPr>
        <w:spacing w:after="0"/>
        <w:ind w:left="0"/>
        <w:jc w:val="both"/>
      </w:pPr>
      <w:r>
        <w:rPr>
          <w:rFonts w:ascii="Times New Roman"/>
          <w:b w:val="false"/>
          <w:i w:val="false"/>
          <w:color w:val="000000"/>
          <w:sz w:val="28"/>
        </w:rPr>
        <w:t>
      3) жауапты орындаушы көрсетілетін қызметті алушының құжаттарының толықтығын тексеруді және хабарламаны немесе мемлекеттік көрсетілетін қызметті көрсетуден бас тарту туралы дәлелді жауапты дайындауды жүзеге асырады - 27 (жиырма жеті) күнтізбелік күн;</w:t>
      </w:r>
    </w:p>
    <w:p>
      <w:pPr>
        <w:spacing w:after="0"/>
        <w:ind w:left="0"/>
        <w:jc w:val="both"/>
      </w:pPr>
      <w:r>
        <w:rPr>
          <w:rFonts w:ascii="Times New Roman"/>
          <w:b w:val="false"/>
          <w:i w:val="false"/>
          <w:color w:val="000000"/>
          <w:sz w:val="28"/>
        </w:rPr>
        <w:t>
      4) басшы хабарламаға немесе мемлекеттік көрсетілетін қызметті көрсетуден бас тарту туралы дәлелді жауабына қол қояды -1 (бір) сағат;</w:t>
      </w:r>
    </w:p>
    <w:p>
      <w:pPr>
        <w:spacing w:after="0"/>
        <w:ind w:left="0"/>
        <w:jc w:val="both"/>
      </w:pPr>
      <w:r>
        <w:rPr>
          <w:rFonts w:ascii="Times New Roman"/>
          <w:b w:val="false"/>
          <w:i w:val="false"/>
          <w:color w:val="000000"/>
          <w:sz w:val="28"/>
        </w:rPr>
        <w:t>
      5) кеңсе қызметкері хабарламаны немесе мемлекеттік көрсетілетін қызметті көрсетуден бас тарту туралы дәлелді жауапты тіркейді және көрсетілетін қызметті алушыға Мемлекеттік корпорацияға немесе Порталға жолдайды – 1 (бір) күнтізбелік күн.</w:t>
      </w:r>
    </w:p>
    <w:bookmarkStart w:name="z93" w:id="16"/>
    <w:p>
      <w:pPr>
        <w:spacing w:after="0"/>
        <w:ind w:left="0"/>
        <w:jc w:val="both"/>
      </w:pPr>
      <w:r>
        <w:rPr>
          <w:rFonts w:ascii="Times New Roman"/>
          <w:b w:val="false"/>
          <w:i w:val="false"/>
          <w:color w:val="000000"/>
          <w:sz w:val="28"/>
        </w:rPr>
        <w:t xml:space="preserve">
      6. Келесі рәсімді (іс-әрекетті) орындауды бастауға негіз болатын мемлекеттік қызмет көрсету рәсімінің (іс-әрекеттің) нәтижесі: </w:t>
      </w:r>
    </w:p>
    <w:bookmarkEnd w:id="16"/>
    <w:p>
      <w:pPr>
        <w:spacing w:after="0"/>
        <w:ind w:left="0"/>
        <w:jc w:val="both"/>
      </w:pPr>
      <w:r>
        <w:rPr>
          <w:rFonts w:ascii="Times New Roman"/>
          <w:b w:val="false"/>
          <w:i w:val="false"/>
          <w:color w:val="000000"/>
          <w:sz w:val="28"/>
        </w:rPr>
        <w:t>
      1) құжаттарды қабылдау, тіркеу және басшының қарауына енгізу;</w:t>
      </w:r>
    </w:p>
    <w:p>
      <w:pPr>
        <w:spacing w:after="0"/>
        <w:ind w:left="0"/>
        <w:jc w:val="both"/>
      </w:pPr>
      <w:r>
        <w:rPr>
          <w:rFonts w:ascii="Times New Roman"/>
          <w:b w:val="false"/>
          <w:i w:val="false"/>
          <w:color w:val="000000"/>
          <w:sz w:val="28"/>
        </w:rPr>
        <w:t>
      2) жауапты орындаушыны тағайындау;</w:t>
      </w:r>
    </w:p>
    <w:p>
      <w:pPr>
        <w:spacing w:after="0"/>
        <w:ind w:left="0"/>
        <w:jc w:val="both"/>
      </w:pPr>
      <w:r>
        <w:rPr>
          <w:rFonts w:ascii="Times New Roman"/>
          <w:b w:val="false"/>
          <w:i w:val="false"/>
          <w:color w:val="000000"/>
          <w:sz w:val="28"/>
        </w:rPr>
        <w:t>
      3) құжаттардың толықтығын тексеру және хабарламаны немесе бас тарту туралы дәлелді жауапты дайындау;</w:t>
      </w:r>
    </w:p>
    <w:p>
      <w:pPr>
        <w:spacing w:after="0"/>
        <w:ind w:left="0"/>
        <w:jc w:val="both"/>
      </w:pPr>
      <w:r>
        <w:rPr>
          <w:rFonts w:ascii="Times New Roman"/>
          <w:b w:val="false"/>
          <w:i w:val="false"/>
          <w:color w:val="000000"/>
          <w:sz w:val="28"/>
        </w:rPr>
        <w:t>
      4) хабарламаға немесе бас тарту туралы дәлелді жауабына қол қою;</w:t>
      </w:r>
    </w:p>
    <w:p>
      <w:pPr>
        <w:spacing w:after="0"/>
        <w:ind w:left="0"/>
        <w:jc w:val="both"/>
      </w:pPr>
      <w:r>
        <w:rPr>
          <w:rFonts w:ascii="Times New Roman"/>
          <w:b w:val="false"/>
          <w:i w:val="false"/>
          <w:color w:val="000000"/>
          <w:sz w:val="28"/>
        </w:rPr>
        <w:t>
      5) хабарламаны немесе бас тарту туралы дәлелді жауапты тіркеу және көрсетілетін қызметті алушыға жолдау.</w:t>
      </w:r>
    </w:p>
    <w:bookmarkStart w:name="z94" w:id="17"/>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іс-әрекет тәртібінің сипаттамасы</w:t>
      </w:r>
    </w:p>
    <w:bookmarkEnd w:id="17"/>
    <w:bookmarkStart w:name="z95" w:id="18"/>
    <w:p>
      <w:pPr>
        <w:spacing w:after="0"/>
        <w:ind w:left="0"/>
        <w:jc w:val="both"/>
      </w:pPr>
      <w:r>
        <w:rPr>
          <w:rFonts w:ascii="Times New Roman"/>
          <w:b w:val="false"/>
          <w:i w:val="false"/>
          <w:color w:val="000000"/>
          <w:sz w:val="28"/>
        </w:rPr>
        <w:t xml:space="preserve">
      7. Мемлекеттік қызмет көрсету үдерісіне қатысатын көрсетілетін қызметті берушінің құрылымдық бөлімшелерінің (қызметкерлерінің) тізбесі: </w:t>
      </w:r>
    </w:p>
    <w:bookmarkEnd w:id="18"/>
    <w:p>
      <w:pPr>
        <w:spacing w:after="0"/>
        <w:ind w:left="0"/>
        <w:jc w:val="both"/>
      </w:pPr>
      <w:r>
        <w:rPr>
          <w:rFonts w:ascii="Times New Roman"/>
          <w:b w:val="false"/>
          <w:i w:val="false"/>
          <w:color w:val="000000"/>
          <w:sz w:val="28"/>
        </w:rPr>
        <w:t>
      1) кеңсе қызметкері;</w:t>
      </w:r>
    </w:p>
    <w:p>
      <w:pPr>
        <w:spacing w:after="0"/>
        <w:ind w:left="0"/>
        <w:jc w:val="both"/>
      </w:pPr>
      <w:r>
        <w:rPr>
          <w:rFonts w:ascii="Times New Roman"/>
          <w:b w:val="false"/>
          <w:i w:val="false"/>
          <w:color w:val="000000"/>
          <w:sz w:val="28"/>
        </w:rPr>
        <w:t>
      2) басшы;</w:t>
      </w:r>
    </w:p>
    <w:p>
      <w:pPr>
        <w:spacing w:after="0"/>
        <w:ind w:left="0"/>
        <w:jc w:val="both"/>
      </w:pPr>
      <w:r>
        <w:rPr>
          <w:rFonts w:ascii="Times New Roman"/>
          <w:b w:val="false"/>
          <w:i w:val="false"/>
          <w:color w:val="000000"/>
          <w:sz w:val="28"/>
        </w:rPr>
        <w:t>
      3) жауапты орындаушы.</w:t>
      </w:r>
    </w:p>
    <w:bookmarkStart w:name="z96" w:id="19"/>
    <w:p>
      <w:pPr>
        <w:spacing w:after="0"/>
        <w:ind w:left="0"/>
        <w:jc w:val="both"/>
      </w:pPr>
      <w:r>
        <w:rPr>
          <w:rFonts w:ascii="Times New Roman"/>
          <w:b w:val="false"/>
          <w:i w:val="false"/>
          <w:color w:val="000000"/>
          <w:sz w:val="28"/>
        </w:rPr>
        <w:t xml:space="preserve">
      8. Мемлекеттік көрсетілетін қызмет көрсету үдерісінде көрсетілетін қызметті берушінің құрылымдылық бөлімшелер (қызметкерлер) арасындағы рәсімнің (іс-әрекеттер) реттілік сипаттамасы. </w:t>
      </w:r>
    </w:p>
    <w:bookmarkEnd w:id="19"/>
    <w:p>
      <w:pPr>
        <w:spacing w:after="0"/>
        <w:ind w:left="0"/>
        <w:jc w:val="both"/>
      </w:pPr>
      <w:r>
        <w:rPr>
          <w:rFonts w:ascii="Times New Roman"/>
          <w:b w:val="false"/>
          <w:i w:val="false"/>
          <w:color w:val="000000"/>
          <w:sz w:val="28"/>
        </w:rPr>
        <w:t>
      1) кеңсе қызметкері құжаттарды қабылдауды, оларды тіркеуді және басшыға беруді іске асырады - 20 (жиырма) минут;</w:t>
      </w:r>
    </w:p>
    <w:p>
      <w:pPr>
        <w:spacing w:after="0"/>
        <w:ind w:left="0"/>
        <w:jc w:val="both"/>
      </w:pPr>
      <w:r>
        <w:rPr>
          <w:rFonts w:ascii="Times New Roman"/>
          <w:b w:val="false"/>
          <w:i w:val="false"/>
          <w:color w:val="000000"/>
          <w:sz w:val="28"/>
        </w:rPr>
        <w:t>
      2) басшы құжаттарды қарайды және жауапты орындаушыны тағайындайды - 1 (бір) сағат;</w:t>
      </w:r>
    </w:p>
    <w:p>
      <w:pPr>
        <w:spacing w:after="0"/>
        <w:ind w:left="0"/>
        <w:jc w:val="both"/>
      </w:pPr>
      <w:r>
        <w:rPr>
          <w:rFonts w:ascii="Times New Roman"/>
          <w:b w:val="false"/>
          <w:i w:val="false"/>
          <w:color w:val="000000"/>
          <w:sz w:val="28"/>
        </w:rPr>
        <w:t>
      3) жауапты орындаушы көрсетілетін қызметті алушының құжаттарының толықтығын тексеруді және хабарламаны немесе мемлекеттік көрсетілетін қызметті көрсетуден бас тарту туралы дәлелді жауапты дайындауды жүзеге асырады - 27 (жиырма жеті) күнтізбелік күн;</w:t>
      </w:r>
    </w:p>
    <w:p>
      <w:pPr>
        <w:spacing w:after="0"/>
        <w:ind w:left="0"/>
        <w:jc w:val="both"/>
      </w:pPr>
      <w:r>
        <w:rPr>
          <w:rFonts w:ascii="Times New Roman"/>
          <w:b w:val="false"/>
          <w:i w:val="false"/>
          <w:color w:val="000000"/>
          <w:sz w:val="28"/>
        </w:rPr>
        <w:t>
      4) басшы хабарламаға немесе мемлекеттік көрсетілетін қызметті көрсетуден бас тарту туралы дәлелді жауабына қол қояды -1 (бір) сағат;</w:t>
      </w:r>
    </w:p>
    <w:p>
      <w:pPr>
        <w:spacing w:after="0"/>
        <w:ind w:left="0"/>
        <w:jc w:val="both"/>
      </w:pPr>
      <w:r>
        <w:rPr>
          <w:rFonts w:ascii="Times New Roman"/>
          <w:b w:val="false"/>
          <w:i w:val="false"/>
          <w:color w:val="000000"/>
          <w:sz w:val="28"/>
        </w:rPr>
        <w:t>
      5) кеңсе қызметкері хабарламаны немесе мемлекеттік көрсетілетін қызметті көрсетуден бас тарту туралы дәлелді жауапты тіркейді және көрсетілетін қызметті алушыға Мемлекеттік корпорацияға немесе Порталға жолдайды – 1 (бір) күнтізбелік күн.</w:t>
      </w:r>
    </w:p>
    <w:bookmarkStart w:name="z97" w:id="20"/>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іс-әрекет тәртібінің, сондай-ақ мемлекеттік қызмет көрсету үдерісінде ақпараттық жүйелерді пайдалану тәртібінің сипаттамасы</w:t>
      </w:r>
    </w:p>
    <w:bookmarkEnd w:id="20"/>
    <w:bookmarkStart w:name="z98" w:id="21"/>
    <w:p>
      <w:pPr>
        <w:spacing w:after="0"/>
        <w:ind w:left="0"/>
        <w:jc w:val="both"/>
      </w:pPr>
      <w:r>
        <w:rPr>
          <w:rFonts w:ascii="Times New Roman"/>
          <w:b w:val="false"/>
          <w:i w:val="false"/>
          <w:color w:val="000000"/>
          <w:sz w:val="28"/>
        </w:rPr>
        <w:t>
      9. Мемлекеттік корпорация арқылы мемлекеттік қызметті көрсету кезінде жолығу тәртібі және көрсетілетін қызметті беруші мен көрсетілетін қызметті алушының рәсімдер (іс-әрекеттер) реттілігінің сипаттамасы:</w:t>
      </w:r>
    </w:p>
    <w:bookmarkEnd w:id="21"/>
    <w:p>
      <w:pPr>
        <w:spacing w:after="0"/>
        <w:ind w:left="0"/>
        <w:jc w:val="both"/>
      </w:pPr>
      <w:r>
        <w:rPr>
          <w:rFonts w:ascii="Times New Roman"/>
          <w:b w:val="false"/>
          <w:i w:val="false"/>
          <w:color w:val="000000"/>
          <w:sz w:val="28"/>
        </w:rPr>
        <w:t xml:space="preserve">
      - мемлекеттік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Мемлекеттік корпорацияның операторына береді, ол электрондық кезек жолымен операциялық залда жүзеге асырылады;</w:t>
      </w:r>
    </w:p>
    <w:p>
      <w:pPr>
        <w:spacing w:after="0"/>
        <w:ind w:left="0"/>
        <w:jc w:val="both"/>
      </w:pPr>
      <w:r>
        <w:rPr>
          <w:rFonts w:ascii="Times New Roman"/>
          <w:b w:val="false"/>
          <w:i w:val="false"/>
          <w:color w:val="000000"/>
          <w:sz w:val="28"/>
        </w:rPr>
        <w:t>
      1-үдеріс – Мемлекеттік корпорацияның операторымен мемлекеттік қызметті көрсету үшін Мемлекеттік корпорацияның Біріктірілген ақпараттық жүйесінің Автоматтандырылған жұмыс орнында (бұдан әрі – БАЖ АЖО) авторизациялау үдерісі;</w:t>
      </w:r>
    </w:p>
    <w:p>
      <w:pPr>
        <w:spacing w:after="0"/>
        <w:ind w:left="0"/>
        <w:jc w:val="both"/>
      </w:pPr>
      <w:r>
        <w:rPr>
          <w:rFonts w:ascii="Times New Roman"/>
          <w:b w:val="false"/>
          <w:i w:val="false"/>
          <w:color w:val="000000"/>
          <w:sz w:val="28"/>
        </w:rPr>
        <w:t xml:space="preserve">
      1-шарт - көрсетілетін қызметті алушы ұсынған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тексеру;</w:t>
      </w:r>
    </w:p>
    <w:p>
      <w:pPr>
        <w:spacing w:after="0"/>
        <w:ind w:left="0"/>
        <w:jc w:val="both"/>
      </w:pPr>
      <w:r>
        <w:rPr>
          <w:rFonts w:ascii="Times New Roman"/>
          <w:b w:val="false"/>
          <w:i w:val="false"/>
          <w:color w:val="000000"/>
          <w:sz w:val="28"/>
        </w:rPr>
        <w:t>
      2-үдеріс - көрсетілетін қызметті алушы құжаттардың толық емес топтамасын ұсынуына байланысты Мемлекеттік корпорацияның операторымен Стандарттың 3-қосымшасына сәйкес нысан бойынша құжаттарды қабылдаудан бас тарту туралы қолхат беру;</w:t>
      </w:r>
    </w:p>
    <w:p>
      <w:pPr>
        <w:spacing w:after="0"/>
        <w:ind w:left="0"/>
        <w:jc w:val="both"/>
      </w:pPr>
      <w:r>
        <w:rPr>
          <w:rFonts w:ascii="Times New Roman"/>
          <w:b w:val="false"/>
          <w:i w:val="false"/>
          <w:color w:val="000000"/>
          <w:sz w:val="28"/>
        </w:rPr>
        <w:t>
      3-үдеріс – Мемлекеттік корпорацияның операторымен осы Регламентте ұсынылған мемлекеттік көрсетілетін қызметті таңдайды, мемлекеттік қызметті көрсету үшін сұраныс нысанын шығару және Мемлекеттік корпорация операторы көрсетілетін қызметті алушының деректерін, сондай-ақ сенімхат бойынша көрсетілетін қызметті алушы өкілінің деректерін экранға шығару (нотариалдық куәландырылған сенімхат болғанда);</w:t>
      </w:r>
    </w:p>
    <w:p>
      <w:pPr>
        <w:spacing w:after="0"/>
        <w:ind w:left="0"/>
        <w:jc w:val="both"/>
      </w:pPr>
      <w:r>
        <w:rPr>
          <w:rFonts w:ascii="Times New Roman"/>
          <w:b w:val="false"/>
          <w:i w:val="false"/>
          <w:color w:val="000000"/>
          <w:sz w:val="28"/>
        </w:rPr>
        <w:t>
      4-үдеріс – көрсетілетін қызметті алушының деректері туралы сұранысты жеке тұлғалардың мемлекеттік деректер қоры (бұдан әрі – ЖТ МДҚ) арқылы, сондай-ақ көрсетілетін қызметті алушы өкілінің сенімхатының деректері туралы бірыңғай нотариалдық ақпараттық жүйеге (бұдан әрі - БНАЖ) жіберу;</w:t>
      </w:r>
    </w:p>
    <w:p>
      <w:pPr>
        <w:spacing w:after="0"/>
        <w:ind w:left="0"/>
        <w:jc w:val="both"/>
      </w:pPr>
      <w:r>
        <w:rPr>
          <w:rFonts w:ascii="Times New Roman"/>
          <w:b w:val="false"/>
          <w:i w:val="false"/>
          <w:color w:val="000000"/>
          <w:sz w:val="28"/>
        </w:rPr>
        <w:t>
      2-шарт – ЖТ МДҚ-да көрсетілетін қызметті алушының деректерінің және БНАЖ-де сенімхат деректерінің болуын тексеру;</w:t>
      </w:r>
    </w:p>
    <w:p>
      <w:pPr>
        <w:spacing w:after="0"/>
        <w:ind w:left="0"/>
        <w:jc w:val="both"/>
      </w:pPr>
      <w:r>
        <w:rPr>
          <w:rFonts w:ascii="Times New Roman"/>
          <w:b w:val="false"/>
          <w:i w:val="false"/>
          <w:color w:val="000000"/>
          <w:sz w:val="28"/>
        </w:rPr>
        <w:t>
      5-үдеріс – ЖТ МДҚ-да көрсетілетін қызметті алушының деректерінің және БНАЖ-де сенімхат деректерінің болмауына байланысты деректер алу мүмкін еместігі туралы хабарламаны қалыптастыру;</w:t>
      </w:r>
    </w:p>
    <w:p>
      <w:pPr>
        <w:spacing w:after="0"/>
        <w:ind w:left="0"/>
        <w:jc w:val="both"/>
      </w:pPr>
      <w:r>
        <w:rPr>
          <w:rFonts w:ascii="Times New Roman"/>
          <w:b w:val="false"/>
          <w:i w:val="false"/>
          <w:color w:val="000000"/>
          <w:sz w:val="28"/>
        </w:rPr>
        <w:t>
      6-үдеріс – сұраныс нысанын қағаз нысанындағы құжаттардың болуы туралы белгілеу бөлігін толтыру және көрсетілетін қызметті алушы ұсынған құжаттарды сканерлеу, оларды сұраныс нысанына тіркеу және мемлекеттік қызметті көрсетуге сұраныстың толтырылған нысанын (енгізілген деректерін) ЭЦҚ арқылы куәландыру (қол қою);</w:t>
      </w:r>
    </w:p>
    <w:p>
      <w:pPr>
        <w:spacing w:after="0"/>
        <w:ind w:left="0"/>
        <w:jc w:val="both"/>
      </w:pPr>
      <w:r>
        <w:rPr>
          <w:rFonts w:ascii="Times New Roman"/>
          <w:b w:val="false"/>
          <w:i w:val="false"/>
          <w:color w:val="000000"/>
          <w:sz w:val="28"/>
        </w:rPr>
        <w:t>
      7-үдеріс – АЖО аумақтық электрондық үкіметінің шлюзына (бұдан әрі – АЭҮШ) Мемлекеттік корпорация операторының ЭЦҚ куәландырылған (қол қойылған) электрондық құжатты (көрсетілетін қызметті алушының сұранысы) электрондық үкіметінің шлюзы арқылы (бұдан әрі – ЭҮШ) жіберу;</w:t>
      </w:r>
    </w:p>
    <w:p>
      <w:pPr>
        <w:spacing w:after="0"/>
        <w:ind w:left="0"/>
        <w:jc w:val="both"/>
      </w:pPr>
      <w:r>
        <w:rPr>
          <w:rFonts w:ascii="Times New Roman"/>
          <w:b w:val="false"/>
          <w:i w:val="false"/>
          <w:color w:val="000000"/>
          <w:sz w:val="28"/>
        </w:rPr>
        <w:t>
      8-үдеріс – электрондық құжатты АЖО АЭҮШ-да тіркеу;</w:t>
      </w:r>
    </w:p>
    <w:p>
      <w:pPr>
        <w:spacing w:after="0"/>
        <w:ind w:left="0"/>
        <w:jc w:val="both"/>
      </w:pPr>
      <w:r>
        <w:rPr>
          <w:rFonts w:ascii="Times New Roman"/>
          <w:b w:val="false"/>
          <w:i w:val="false"/>
          <w:color w:val="000000"/>
          <w:sz w:val="28"/>
        </w:rPr>
        <w:t>
      3-шарт – көрсетілетін қызметті берушімен көрсетілетін қызметті алушы ұсынған құжаттардың Стандартта көрсетілген мемлекеттік қызметті көрсету үшін негіздемелерге сәйкестігін тексеру (өңдеу);</w:t>
      </w:r>
    </w:p>
    <w:p>
      <w:pPr>
        <w:spacing w:after="0"/>
        <w:ind w:left="0"/>
        <w:jc w:val="both"/>
      </w:pPr>
      <w:r>
        <w:rPr>
          <w:rFonts w:ascii="Times New Roman"/>
          <w:b w:val="false"/>
          <w:i w:val="false"/>
          <w:color w:val="000000"/>
          <w:sz w:val="28"/>
        </w:rPr>
        <w:t>
      9-үдеріс – көрсетілетін қызметті алушының құжаттарындағы бұзушылықтарға байланысты сұратылып отырған мемлекеттік көрсетілетін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10-үдеріс – көрсетілетін қызметті алушы жүгінген жағдайда АЖО АЭҮШ қалыптастырылған мемлекеттік көрсетілетін қызметтің қорытындысын (кезегінің реттік нөмірін көрсете отырып есепке қою туралы хабарлама немесе мемлекеттік көрсетілетін қызметті көрсетуден бас тарту туралы дәлелді жауап) Мемлекеттік корпорация операторы арқылы алу.</w:t>
      </w:r>
    </w:p>
    <w:bookmarkStart w:name="z99" w:id="22"/>
    <w:p>
      <w:pPr>
        <w:spacing w:after="0"/>
        <w:ind w:left="0"/>
        <w:jc w:val="both"/>
      </w:pPr>
      <w:r>
        <w:rPr>
          <w:rFonts w:ascii="Times New Roman"/>
          <w:b w:val="false"/>
          <w:i w:val="false"/>
          <w:color w:val="000000"/>
          <w:sz w:val="28"/>
        </w:rPr>
        <w:t>
      10. Портал арқылы мемлекеттік қызметті көрсету тәртібі және көрсетілетін қызметті беруші мен көрсетілетін қызметті алушының рәсімдер (іс-әрекеттер) реттілігінің сипаттамасы:</w:t>
      </w:r>
    </w:p>
    <w:bookmarkEnd w:id="22"/>
    <w:p>
      <w:pPr>
        <w:spacing w:after="0"/>
        <w:ind w:left="0"/>
        <w:jc w:val="both"/>
      </w:pPr>
      <w:r>
        <w:rPr>
          <w:rFonts w:ascii="Times New Roman"/>
          <w:b w:val="false"/>
          <w:i w:val="false"/>
          <w:color w:val="000000"/>
          <w:sz w:val="28"/>
        </w:rPr>
        <w:t>
      - көрсетілетін қызметті алушымен ЖСН, сондай-ақ парольдің көмегімен (Порталда тіркелмеген көрсетілетін қызметті алушылар үшін жүзеге асырылады) Порталда тіркеуді жүзеге асыру;</w:t>
      </w:r>
    </w:p>
    <w:p>
      <w:pPr>
        <w:spacing w:after="0"/>
        <w:ind w:left="0"/>
        <w:jc w:val="both"/>
      </w:pPr>
      <w:r>
        <w:rPr>
          <w:rFonts w:ascii="Times New Roman"/>
          <w:b w:val="false"/>
          <w:i w:val="false"/>
          <w:color w:val="000000"/>
          <w:sz w:val="28"/>
        </w:rPr>
        <w:t>
      1-үдеріс – көрсетілетін қызметті алушының мемлекеттік көрсетілетін қызметті алу үшін Порталда авторизациялау үдерісі;</w:t>
      </w:r>
    </w:p>
    <w:p>
      <w:pPr>
        <w:spacing w:after="0"/>
        <w:ind w:left="0"/>
        <w:jc w:val="both"/>
      </w:pPr>
      <w:r>
        <w:rPr>
          <w:rFonts w:ascii="Times New Roman"/>
          <w:b w:val="false"/>
          <w:i w:val="false"/>
          <w:color w:val="000000"/>
          <w:sz w:val="28"/>
        </w:rPr>
        <w:t>
      1-шарт – Порталда тіркелген мемлекеттік көрсетілетін қызметті алушы туралы деректердің түпнұсқалығын ЖСН мен пароль арқылы тексеру;</w:t>
      </w:r>
    </w:p>
    <w:p>
      <w:pPr>
        <w:spacing w:after="0"/>
        <w:ind w:left="0"/>
        <w:jc w:val="both"/>
      </w:pPr>
      <w:r>
        <w:rPr>
          <w:rFonts w:ascii="Times New Roman"/>
          <w:b w:val="false"/>
          <w:i w:val="false"/>
          <w:color w:val="000000"/>
          <w:sz w:val="28"/>
        </w:rPr>
        <w:t>
      2-үдеріс – Порталмен көрсетілетін қызметті алушының деректеріндегі бұзушылықтарға байланысты авторизациялаудан бас тарту туралы хабарлама қалыптастыру;</w:t>
      </w:r>
    </w:p>
    <w:p>
      <w:pPr>
        <w:spacing w:after="0"/>
        <w:ind w:left="0"/>
        <w:jc w:val="both"/>
      </w:pPr>
      <w:r>
        <w:rPr>
          <w:rFonts w:ascii="Times New Roman"/>
          <w:b w:val="false"/>
          <w:i w:val="false"/>
          <w:color w:val="000000"/>
          <w:sz w:val="28"/>
        </w:rPr>
        <w:t xml:space="preserve">
      3-үдеріс – мемлекеттік көрсетілетін қызметті алушымен осы Регламентте көрсетілген мемлекеттік қызметті таңдау, мемлекеттік қызметті көрсету үшін сұраныс нысанын экранға шығару және көрсетілетін қызметті алушының нысанды оның құрылымы мен форматтық талаптарын ескере отырып нысанды толтыру (деректерді енгізу), сұраныс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қажетті көшірмелерін электрондық түрде тіркеу, сондай-ақ сұранысты куәландыру (қол қою) үшін мемлекеттік көрсетілетін қызмет көрсетуші ЭЦҚ тіркеу куәлігін таңдау;</w:t>
      </w:r>
    </w:p>
    <w:p>
      <w:pPr>
        <w:spacing w:after="0"/>
        <w:ind w:left="0"/>
        <w:jc w:val="both"/>
      </w:pPr>
      <w:r>
        <w:rPr>
          <w:rFonts w:ascii="Times New Roman"/>
          <w:b w:val="false"/>
          <w:i w:val="false"/>
          <w:color w:val="000000"/>
          <w:sz w:val="28"/>
        </w:rPr>
        <w:t xml:space="preserve">
      2-шарт – Порталда ЭЦҚ тіркеу куәлігінің қолданылу мерзімін және тізімде кері қайтарылған (жойылған) тіркеу куәліктерінің болмауын, сондай-ақ сәйкестендіру деректерінің (сұраныста көрсетілген ЖСН мен ЭЦҚ тіркеу куәлігінде көрсетілген ЖСН арасындағы) сәйкестігін тексеру; </w:t>
      </w:r>
    </w:p>
    <w:p>
      <w:pPr>
        <w:spacing w:after="0"/>
        <w:ind w:left="0"/>
        <w:jc w:val="both"/>
      </w:pPr>
      <w:r>
        <w:rPr>
          <w:rFonts w:ascii="Times New Roman"/>
          <w:b w:val="false"/>
          <w:i w:val="false"/>
          <w:color w:val="000000"/>
          <w:sz w:val="28"/>
        </w:rPr>
        <w:t>
      4-үдеріс – көрсетілетін қызметті алушының ЭЦҚ түпнұсқалығының расталмауына байланысты сұратылып отырған мемлекеттік қызметті көрсетуден бас тарту туралы хабарлама қалыптастыру;</w:t>
      </w:r>
    </w:p>
    <w:p>
      <w:pPr>
        <w:spacing w:after="0"/>
        <w:ind w:left="0"/>
        <w:jc w:val="both"/>
      </w:pPr>
      <w:r>
        <w:rPr>
          <w:rFonts w:ascii="Times New Roman"/>
          <w:b w:val="false"/>
          <w:i w:val="false"/>
          <w:color w:val="000000"/>
          <w:sz w:val="28"/>
        </w:rPr>
        <w:t>
      5-үдеріс – көрсетілетін қызмет беруші сұранысты өңдеу үшін ЭҮШ арқылы АЖО АЭҮШ көрсетілетін қызметті алушының куәландырылған (қол қойылған) ЭЦҚ электрондық құжатын (көрсетілетін қызметті алушының сұранысын) жіберу;</w:t>
      </w:r>
    </w:p>
    <w:p>
      <w:pPr>
        <w:spacing w:after="0"/>
        <w:ind w:left="0"/>
        <w:jc w:val="both"/>
      </w:pPr>
      <w:r>
        <w:rPr>
          <w:rFonts w:ascii="Times New Roman"/>
          <w:b w:val="false"/>
          <w:i w:val="false"/>
          <w:color w:val="000000"/>
          <w:sz w:val="28"/>
        </w:rPr>
        <w:t>
      6-үдеріс – электрондық құжатты АЖО АЭҮШ-да тіркеу;</w:t>
      </w:r>
    </w:p>
    <w:p>
      <w:pPr>
        <w:spacing w:after="0"/>
        <w:ind w:left="0"/>
        <w:jc w:val="both"/>
      </w:pPr>
      <w:r>
        <w:rPr>
          <w:rFonts w:ascii="Times New Roman"/>
          <w:b w:val="false"/>
          <w:i w:val="false"/>
          <w:color w:val="000000"/>
          <w:sz w:val="28"/>
        </w:rPr>
        <w:t>
      3-шарт – көрсетілетін қызметті берушінің көрсетілетін қызметті алушы ұсынған құжаттардың Стандартта көрсетілген мемлекеттік қызметті көрсету үшін негіздемелерге сәйкестігін тексеру (өңдеу);</w:t>
      </w:r>
    </w:p>
    <w:p>
      <w:pPr>
        <w:spacing w:after="0"/>
        <w:ind w:left="0"/>
        <w:jc w:val="both"/>
      </w:pPr>
      <w:r>
        <w:rPr>
          <w:rFonts w:ascii="Times New Roman"/>
          <w:b w:val="false"/>
          <w:i w:val="false"/>
          <w:color w:val="000000"/>
          <w:sz w:val="28"/>
        </w:rPr>
        <w:t>
      7-үдеріс – көрсетілетін қызметті алушың құжаттарындағы бұзушылықтарға байланысты сұратылып отырған мемлекеттік көрсетілетін қызметті көрсетуден бас тарту туралы хабарлама қалыптастыру;</w:t>
      </w:r>
    </w:p>
    <w:p>
      <w:pPr>
        <w:spacing w:after="0"/>
        <w:ind w:left="0"/>
        <w:jc w:val="both"/>
      </w:pPr>
      <w:r>
        <w:rPr>
          <w:rFonts w:ascii="Times New Roman"/>
          <w:b w:val="false"/>
          <w:i w:val="false"/>
          <w:color w:val="000000"/>
          <w:sz w:val="28"/>
        </w:rPr>
        <w:t xml:space="preserve">
      8-үдеріс – көрсетілетін қызметті алушымен АЖО АЭҮШ қалыптастырған мемлекеттік көрсетілетін қызмет нәтижелерін (электрондық құжат нысанындағы хабарлама) алу. Мемлекеттік қызмет көрсету нәтижесін көрсетілетін қызмет берушінің уәкілетті тұлғасының ЭЦҚ куәландырылған электрондық құжат нысанында мемлекеттік көрсетілетін қызметті алушыға "жеке кабинетке" жіберу. </w:t>
      </w:r>
    </w:p>
    <w:p>
      <w:pPr>
        <w:spacing w:after="0"/>
        <w:ind w:left="0"/>
        <w:jc w:val="both"/>
      </w:pPr>
      <w:r>
        <w:rPr>
          <w:rFonts w:ascii="Times New Roman"/>
          <w:b w:val="false"/>
          <w:i w:val="false"/>
          <w:color w:val="000000"/>
          <w:sz w:val="28"/>
        </w:rPr>
        <w:t xml:space="preserve">
      Портал арқылы мемлекеттік көрсетілетін қызмет көрсету кезінде іске тартылған ақпараттық жүйелерінің функционалдық өзара іс-әрекеттері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диаграммамен көрсетілген.</w:t>
      </w:r>
    </w:p>
    <w:bookmarkStart w:name="z100" w:id="23"/>
    <w:p>
      <w:pPr>
        <w:spacing w:after="0"/>
        <w:ind w:left="0"/>
        <w:jc w:val="both"/>
      </w:pPr>
      <w:r>
        <w:rPr>
          <w:rFonts w:ascii="Times New Roman"/>
          <w:b w:val="false"/>
          <w:i w:val="false"/>
          <w:color w:val="000000"/>
          <w:sz w:val="28"/>
        </w:rPr>
        <w:t xml:space="preserve">
      11. Мемлекеттік көрсетілетін қызмет көрсету үдерісіндегі көрсетілетін қызметті берушінің құрылымдық бөлімшелерінің (қызметкерлерінің) рәсімдерін (іс-әрекеттерінің) өзара іс-әрекеттерінің реттілігінің толық сипаттамасы, сондай-ақ өзге көрсетілетін қызметті берушілермен және (немесе) Мемлекеттік корпорациямен өзара іс-әрекет тәртібінің және мемлекеттік көрсетілетін қызмет көрсету үдерісінде ақпараттық жүйелерді қолдану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көрсетудің бизнес-үдерісінің анықтамалығында көрсетіледі.</w:t>
      </w:r>
    </w:p>
    <w:bookmarkEnd w:id="23"/>
    <w:p>
      <w:pPr>
        <w:spacing w:after="0"/>
        <w:ind w:left="0"/>
        <w:jc w:val="both"/>
      </w:pPr>
      <w:r>
        <w:rPr>
          <w:rFonts w:ascii="Times New Roman"/>
          <w:b w:val="false"/>
          <w:i w:val="false"/>
          <w:color w:val="000000"/>
          <w:sz w:val="28"/>
        </w:rPr>
        <w:t>
      Мемлекеттік көрсетілетін қызмет көрсетудің бизнес-үдерістерінің анықтамалығы көрсетілетін қызметті берушінің интернет-ресурсында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регламентіне 1-қосымша</w:t>
            </w:r>
          </w:p>
        </w:tc>
      </w:tr>
    </w:tbl>
    <w:p>
      <w:pPr>
        <w:spacing w:after="0"/>
        <w:ind w:left="0"/>
        <w:jc w:val="left"/>
      </w:pPr>
      <w:r>
        <w:rPr>
          <w:rFonts w:ascii="Times New Roman"/>
          <w:b/>
          <w:i w:val="false"/>
          <w:color w:val="000000"/>
        </w:rPr>
        <w:t xml:space="preserve"> Портал арқылы мемлекеттік қызмет көрсету кезінде іске тартылған ақпараттық жүйелерінің функционалдық өзара іс-әрекеттерінің диаграммасы </w:t>
      </w:r>
    </w:p>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11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регламентіне 2-қосымша</w:t>
            </w:r>
          </w:p>
        </w:tc>
      </w:tr>
    </w:tbl>
    <w:p>
      <w:pPr>
        <w:spacing w:after="0"/>
        <w:ind w:left="0"/>
        <w:jc w:val="left"/>
      </w:pPr>
      <w:r>
        <w:rPr>
          <w:rFonts w:ascii="Times New Roman"/>
          <w:b/>
          <w:i w:val="false"/>
          <w:color w:val="000000"/>
        </w:rPr>
        <w:t xml:space="preserve"> Мемлекеттік көрсетілетін қызмет көрсетудің бизнес-үдерістерінің анықтамалығы </w:t>
      </w:r>
    </w:p>
    <w:p>
      <w:pPr>
        <w:spacing w:after="0"/>
        <w:ind w:left="0"/>
        <w:jc w:val="both"/>
      </w:pPr>
      <w:r>
        <w:drawing>
          <wp:inline distT="0" distB="0" distL="0" distR="0">
            <wp:extent cx="78105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053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9850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85000" cy="2679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2015 жылғы 8 маусымдағы № 205 қаулысымен бекітілген</w:t>
            </w:r>
          </w:p>
        </w:tc>
      </w:tr>
    </w:tbl>
    <w:bookmarkStart w:name="z64" w:id="24"/>
    <w:p>
      <w:pPr>
        <w:spacing w:after="0"/>
        <w:ind w:left="0"/>
        <w:jc w:val="left"/>
      </w:pPr>
      <w:r>
        <w:rPr>
          <w:rFonts w:ascii="Times New Roman"/>
          <w:b/>
          <w:i w:val="false"/>
          <w:color w:val="000000"/>
        </w:rPr>
        <w:t xml:space="preserve"> "Мемлекеттік кәсіпорынның немесе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мемлекеттік көрсетілетін қызмет регламенті</w:t>
      </w:r>
    </w:p>
    <w:bookmarkEnd w:id="24"/>
    <w:p>
      <w:pPr>
        <w:spacing w:after="0"/>
        <w:ind w:left="0"/>
        <w:jc w:val="both"/>
      </w:pPr>
      <w:r>
        <w:rPr>
          <w:rFonts w:ascii="Times New Roman"/>
          <w:b w:val="false"/>
          <w:i w:val="false"/>
          <w:color w:val="ff0000"/>
          <w:sz w:val="28"/>
        </w:rPr>
        <w:t xml:space="preserve">
      Ескерту. Регламент жаңа редакцияда  – Ақтөбе облысының әкімдігінің 24.08.2017 </w:t>
      </w:r>
      <w:r>
        <w:rPr>
          <w:rFonts w:ascii="Times New Roman"/>
          <w:b w:val="false"/>
          <w:i w:val="false"/>
          <w:color w:val="ff0000"/>
          <w:sz w:val="28"/>
        </w:rPr>
        <w:t>№ 296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69" w:id="25"/>
    <w:p>
      <w:pPr>
        <w:spacing w:after="0"/>
        <w:ind w:left="0"/>
        <w:jc w:val="left"/>
      </w:pPr>
      <w:r>
        <w:rPr>
          <w:rFonts w:ascii="Times New Roman"/>
          <w:b/>
          <w:i w:val="false"/>
          <w:color w:val="000000"/>
        </w:rPr>
        <w:t xml:space="preserve"> 1. Жалпы ережелер</w:t>
      </w:r>
    </w:p>
    <w:bookmarkEnd w:id="25"/>
    <w:bookmarkStart w:name="z71" w:id="26"/>
    <w:p>
      <w:pPr>
        <w:spacing w:after="0"/>
        <w:ind w:left="0"/>
        <w:jc w:val="both"/>
      </w:pPr>
      <w:r>
        <w:rPr>
          <w:rFonts w:ascii="Times New Roman"/>
          <w:b w:val="false"/>
          <w:i w:val="false"/>
          <w:color w:val="000000"/>
          <w:sz w:val="28"/>
        </w:rPr>
        <w:t>
      1. "Мемлекеттік кәсіпорынның немесе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мемлекеттік көрсетілетін қызмет (бұдан әрі – мемлекеттік көрсетілетін қызмет) аудандардың, облыстық маңызы бар қалалардың тұрғын үй қатынастары саласындағы функцияны жүзеге асыратын жергілікті атқарушы органдарымен (бұдан әрі – көрсетілетін қызметті беруші) көрсетіледі.</w:t>
      </w:r>
    </w:p>
    <w:bookmarkEnd w:id="26"/>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72" w:id="27"/>
    <w:p>
      <w:pPr>
        <w:spacing w:after="0"/>
        <w:ind w:left="0"/>
        <w:jc w:val="both"/>
      </w:pPr>
      <w:r>
        <w:rPr>
          <w:rFonts w:ascii="Times New Roman"/>
          <w:b w:val="false"/>
          <w:i w:val="false"/>
          <w:color w:val="000000"/>
          <w:sz w:val="28"/>
        </w:rPr>
        <w:t>
      2. Мемлекеттік қызмет көрсету нысаны: қағаз түрінде.</w:t>
      </w:r>
    </w:p>
    <w:bookmarkEnd w:id="27"/>
    <w:bookmarkStart w:name="z73" w:id="28"/>
    <w:p>
      <w:pPr>
        <w:spacing w:after="0"/>
        <w:ind w:left="0"/>
        <w:jc w:val="both"/>
      </w:pPr>
      <w:r>
        <w:rPr>
          <w:rFonts w:ascii="Times New Roman"/>
          <w:b w:val="false"/>
          <w:i w:val="false"/>
          <w:color w:val="000000"/>
          <w:sz w:val="28"/>
        </w:rPr>
        <w:t xml:space="preserve">
      3. Мемлекеттік қызмет көрсету нәтижесі – мемлекеттік кәсіпорынның немесе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(бұдан әрі - анықтама) немесе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нормативтік құқықтық актілерді мемлекеттік тіркеу тізілімінде № 11015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кәсіпорынның немесе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мемлекеттік көрсетілетін қызмет стандартының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 мен негіздемелер бойынша мемлекеттік қызмет көрсетуден бас тарту туралы дәлелді жауап.</w:t>
      </w:r>
    </w:p>
    <w:bookmarkEnd w:id="28"/>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bookmarkStart w:name="z74" w:id="29"/>
    <w:p>
      <w:pPr>
        <w:spacing w:after="0"/>
        <w:ind w:left="0"/>
        <w:jc w:val="left"/>
      </w:pPr>
      <w:r>
        <w:rPr>
          <w:rFonts w:ascii="Times New Roman"/>
          <w:b/>
          <w:i w:val="false"/>
          <w:color w:val="000000"/>
        </w:rPr>
        <w:t xml:space="preserve"> 2. Мемлекеттік қызмет көрсету үдерісіндегі көрсетілетін қызметті берушінің құрылымдық бөлімшелерінің (қызметкерлерінің) іс-әрекеттер тәртібінің сипаттамасы</w:t>
      </w:r>
    </w:p>
    <w:bookmarkEnd w:id="29"/>
    <w:bookmarkStart w:name="z75" w:id="30"/>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 мемлекеттік көрсетілетін қызметті көрсету рәсімін бастау үшін негіздеме болып табылады.</w:t>
      </w:r>
    </w:p>
    <w:bookmarkEnd w:id="30"/>
    <w:bookmarkStart w:name="z76" w:id="31"/>
    <w:p>
      <w:pPr>
        <w:spacing w:after="0"/>
        <w:ind w:left="0"/>
        <w:jc w:val="both"/>
      </w:pPr>
      <w:r>
        <w:rPr>
          <w:rFonts w:ascii="Times New Roman"/>
          <w:b w:val="false"/>
          <w:i w:val="false"/>
          <w:color w:val="000000"/>
          <w:sz w:val="28"/>
        </w:rPr>
        <w:t>
      5. Мемлекеттік қызмет көрсету рәсімінің құрамына кіретін әрбір рәсімнің (іс-әрекеттің) мазмұны, оны орындаудың ұзақтығы:</w:t>
      </w:r>
    </w:p>
    <w:bookmarkEnd w:id="31"/>
    <w:p>
      <w:pPr>
        <w:spacing w:after="0"/>
        <w:ind w:left="0"/>
        <w:jc w:val="both"/>
      </w:pPr>
      <w:r>
        <w:rPr>
          <w:rFonts w:ascii="Times New Roman"/>
          <w:b w:val="false"/>
          <w:i w:val="false"/>
          <w:color w:val="000000"/>
          <w:sz w:val="28"/>
        </w:rPr>
        <w:t>
      1) кеңсе қызметкері құжаттарды қабылдауды, оларды тіркеуді және басшыға беруді іске асырады - 20 (жиырма) минут;</w:t>
      </w:r>
    </w:p>
    <w:p>
      <w:pPr>
        <w:spacing w:after="0"/>
        <w:ind w:left="0"/>
        <w:jc w:val="both"/>
      </w:pPr>
      <w:r>
        <w:rPr>
          <w:rFonts w:ascii="Times New Roman"/>
          <w:b w:val="false"/>
          <w:i w:val="false"/>
          <w:color w:val="000000"/>
          <w:sz w:val="28"/>
        </w:rPr>
        <w:t>
      2) басшы құжаттарды қарайды және жауапты орындаушыны тағайындайды - 1 (бір) сағат;</w:t>
      </w:r>
    </w:p>
    <w:p>
      <w:pPr>
        <w:spacing w:after="0"/>
        <w:ind w:left="0"/>
        <w:jc w:val="both"/>
      </w:pPr>
      <w:r>
        <w:rPr>
          <w:rFonts w:ascii="Times New Roman"/>
          <w:b w:val="false"/>
          <w:i w:val="false"/>
          <w:color w:val="000000"/>
          <w:sz w:val="28"/>
        </w:rPr>
        <w:t>
      3) жауапты орындаушы көрсетілетін қызметті алушының құжаттарының толықтығын тексеруді және анықтаманы немесе мемлекеттік көрсетілетін қызметті көрсетуден бас тарту туралы дәлелді жауапты дайындауды жүзеге асырады - 3 (үш) жұмыс күн;</w:t>
      </w:r>
    </w:p>
    <w:p>
      <w:pPr>
        <w:spacing w:after="0"/>
        <w:ind w:left="0"/>
        <w:jc w:val="both"/>
      </w:pPr>
      <w:r>
        <w:rPr>
          <w:rFonts w:ascii="Times New Roman"/>
          <w:b w:val="false"/>
          <w:i w:val="false"/>
          <w:color w:val="000000"/>
          <w:sz w:val="28"/>
        </w:rPr>
        <w:t>
      4) басшы құжаттармен танысады және анықтамаға немесе мемлекеттік көрсетілетін қызметті көрсетуден бас тарту туралы дәлелді жауабына қол қояды -1 (бір) сағат;</w:t>
      </w:r>
    </w:p>
    <w:p>
      <w:pPr>
        <w:spacing w:after="0"/>
        <w:ind w:left="0"/>
        <w:jc w:val="both"/>
      </w:pPr>
      <w:r>
        <w:rPr>
          <w:rFonts w:ascii="Times New Roman"/>
          <w:b w:val="false"/>
          <w:i w:val="false"/>
          <w:color w:val="000000"/>
          <w:sz w:val="28"/>
        </w:rPr>
        <w:t>
      5) кеңсе қызметкері анықтаманы немесе мемлекеттік көрсетілетін қызметті көрсетуден бас тарту туралы дәлелді жауапты тіркейді және көрсетілетін қызметті алушыға Мемлекеттік корпорацияға жолдайды – 1 (бір) жұмыс күн.</w:t>
      </w:r>
    </w:p>
    <w:bookmarkStart w:name="z77" w:id="32"/>
    <w:p>
      <w:pPr>
        <w:spacing w:after="0"/>
        <w:ind w:left="0"/>
        <w:jc w:val="both"/>
      </w:pPr>
      <w:r>
        <w:rPr>
          <w:rFonts w:ascii="Times New Roman"/>
          <w:b w:val="false"/>
          <w:i w:val="false"/>
          <w:color w:val="000000"/>
          <w:sz w:val="28"/>
        </w:rPr>
        <w:t xml:space="preserve">
      6. Келесі рәсімді (іс-әрекетті) орындауды бастауға негіз болатын мемлекеттік қызмет көрсету рәсімінің (іс-әрекеттің) нәтижесі: </w:t>
      </w:r>
    </w:p>
    <w:bookmarkEnd w:id="32"/>
    <w:p>
      <w:pPr>
        <w:spacing w:after="0"/>
        <w:ind w:left="0"/>
        <w:jc w:val="both"/>
      </w:pPr>
      <w:r>
        <w:rPr>
          <w:rFonts w:ascii="Times New Roman"/>
          <w:b w:val="false"/>
          <w:i w:val="false"/>
          <w:color w:val="000000"/>
          <w:sz w:val="28"/>
        </w:rPr>
        <w:t>
      1) құжаттарды қабылдау, тіркеу және басшының қарауына енгізу;</w:t>
      </w:r>
    </w:p>
    <w:p>
      <w:pPr>
        <w:spacing w:after="0"/>
        <w:ind w:left="0"/>
        <w:jc w:val="both"/>
      </w:pPr>
      <w:r>
        <w:rPr>
          <w:rFonts w:ascii="Times New Roman"/>
          <w:b w:val="false"/>
          <w:i w:val="false"/>
          <w:color w:val="000000"/>
          <w:sz w:val="28"/>
        </w:rPr>
        <w:t>
      2) жауапты орындаушыны тағайындау;</w:t>
      </w:r>
    </w:p>
    <w:p>
      <w:pPr>
        <w:spacing w:after="0"/>
        <w:ind w:left="0"/>
        <w:jc w:val="both"/>
      </w:pPr>
      <w:r>
        <w:rPr>
          <w:rFonts w:ascii="Times New Roman"/>
          <w:b w:val="false"/>
          <w:i w:val="false"/>
          <w:color w:val="000000"/>
          <w:sz w:val="28"/>
        </w:rPr>
        <w:t>
      3) құжаттардың толықтығын тексеру және анықтаманы немесе бас тарту туралы дәлелді жауапты дайындау;</w:t>
      </w:r>
    </w:p>
    <w:p>
      <w:pPr>
        <w:spacing w:after="0"/>
        <w:ind w:left="0"/>
        <w:jc w:val="both"/>
      </w:pPr>
      <w:r>
        <w:rPr>
          <w:rFonts w:ascii="Times New Roman"/>
          <w:b w:val="false"/>
          <w:i w:val="false"/>
          <w:color w:val="000000"/>
          <w:sz w:val="28"/>
        </w:rPr>
        <w:t>
      4) құжаттармен танысу және анықтамаға немесе бас тарту туралы дәлелді жауабына қол қою;</w:t>
      </w:r>
    </w:p>
    <w:p>
      <w:pPr>
        <w:spacing w:after="0"/>
        <w:ind w:left="0"/>
        <w:jc w:val="both"/>
      </w:pPr>
      <w:r>
        <w:rPr>
          <w:rFonts w:ascii="Times New Roman"/>
          <w:b w:val="false"/>
          <w:i w:val="false"/>
          <w:color w:val="000000"/>
          <w:sz w:val="28"/>
        </w:rPr>
        <w:t>
      5) анықтаманы немесе бас тарту туралы дәлелді жауапты тіркеу және көрсетілетін қызметті алушыға жолдау.</w:t>
      </w:r>
    </w:p>
    <w:bookmarkStart w:name="z78" w:id="33"/>
    <w:p>
      <w:pPr>
        <w:spacing w:after="0"/>
        <w:ind w:left="0"/>
        <w:jc w:val="left"/>
      </w:pPr>
      <w:r>
        <w:rPr>
          <w:rFonts w:ascii="Times New Roman"/>
          <w:b/>
          <w:i w:val="false"/>
          <w:color w:val="000000"/>
        </w:rPr>
        <w:t xml:space="preserve"> 3. Мемлекеттік қызмет көрсету үдерісінде қызметті берушінің құрылымдық бөлімшелерінің (қызметкерлерінің) өзара іс-әрекет тәртібінің сипаттамасы</w:t>
      </w:r>
    </w:p>
    <w:bookmarkEnd w:id="33"/>
    <w:bookmarkStart w:name="z79" w:id="34"/>
    <w:p>
      <w:pPr>
        <w:spacing w:after="0"/>
        <w:ind w:left="0"/>
        <w:jc w:val="both"/>
      </w:pPr>
      <w:r>
        <w:rPr>
          <w:rFonts w:ascii="Times New Roman"/>
          <w:b w:val="false"/>
          <w:i w:val="false"/>
          <w:color w:val="000000"/>
          <w:sz w:val="28"/>
        </w:rPr>
        <w:t xml:space="preserve">
      7. Мемлекеттік қызмет көрсету үдерісіне қатысатын көрсетілетін қызметті берушінің құрылымдық бөлімшелерінің (қызметкерлерінің) тізбесі: </w:t>
      </w:r>
    </w:p>
    <w:bookmarkEnd w:id="34"/>
    <w:p>
      <w:pPr>
        <w:spacing w:after="0"/>
        <w:ind w:left="0"/>
        <w:jc w:val="both"/>
      </w:pPr>
      <w:r>
        <w:rPr>
          <w:rFonts w:ascii="Times New Roman"/>
          <w:b w:val="false"/>
          <w:i w:val="false"/>
          <w:color w:val="000000"/>
          <w:sz w:val="28"/>
        </w:rPr>
        <w:t>
      1) кеңсе қызметкері;</w:t>
      </w:r>
    </w:p>
    <w:p>
      <w:pPr>
        <w:spacing w:after="0"/>
        <w:ind w:left="0"/>
        <w:jc w:val="both"/>
      </w:pPr>
      <w:r>
        <w:rPr>
          <w:rFonts w:ascii="Times New Roman"/>
          <w:b w:val="false"/>
          <w:i w:val="false"/>
          <w:color w:val="000000"/>
          <w:sz w:val="28"/>
        </w:rPr>
        <w:t>
      2) басшы;</w:t>
      </w:r>
    </w:p>
    <w:p>
      <w:pPr>
        <w:spacing w:after="0"/>
        <w:ind w:left="0"/>
        <w:jc w:val="both"/>
      </w:pPr>
      <w:r>
        <w:rPr>
          <w:rFonts w:ascii="Times New Roman"/>
          <w:b w:val="false"/>
          <w:i w:val="false"/>
          <w:color w:val="000000"/>
          <w:sz w:val="28"/>
        </w:rPr>
        <w:t>
      3) жауапты орындаушы.</w:t>
      </w:r>
    </w:p>
    <w:bookmarkStart w:name="z80" w:id="35"/>
    <w:p>
      <w:pPr>
        <w:spacing w:after="0"/>
        <w:ind w:left="0"/>
        <w:jc w:val="both"/>
      </w:pPr>
      <w:r>
        <w:rPr>
          <w:rFonts w:ascii="Times New Roman"/>
          <w:b w:val="false"/>
          <w:i w:val="false"/>
          <w:color w:val="000000"/>
          <w:sz w:val="28"/>
        </w:rPr>
        <w:t xml:space="preserve">
      8. Мемлекеттік көрсетілетін қызмет көрсету үдерісінде көрсетілетін қызметті берушінің құрылымдылық бөлімшелер (қызметкерлер) арасындағы рәсімнің (іс-әрекеттер) реттілік сипаттамасы. </w:t>
      </w:r>
    </w:p>
    <w:bookmarkEnd w:id="35"/>
    <w:p>
      <w:pPr>
        <w:spacing w:after="0"/>
        <w:ind w:left="0"/>
        <w:jc w:val="both"/>
      </w:pPr>
      <w:r>
        <w:rPr>
          <w:rFonts w:ascii="Times New Roman"/>
          <w:b w:val="false"/>
          <w:i w:val="false"/>
          <w:color w:val="000000"/>
          <w:sz w:val="28"/>
        </w:rPr>
        <w:t>
      1) кеңсе қызметкері құжаттарды қабылдауды, оларды тіркеуді және басшыға беруді іске асырады - 20 (жиырма) минут;</w:t>
      </w:r>
    </w:p>
    <w:p>
      <w:pPr>
        <w:spacing w:after="0"/>
        <w:ind w:left="0"/>
        <w:jc w:val="both"/>
      </w:pPr>
      <w:r>
        <w:rPr>
          <w:rFonts w:ascii="Times New Roman"/>
          <w:b w:val="false"/>
          <w:i w:val="false"/>
          <w:color w:val="000000"/>
          <w:sz w:val="28"/>
        </w:rPr>
        <w:t>
      2) басшы құжаттарды қарайды және жауапты орындаушыны тағайындайды - 1 (бір) сағат;</w:t>
      </w:r>
    </w:p>
    <w:p>
      <w:pPr>
        <w:spacing w:after="0"/>
        <w:ind w:left="0"/>
        <w:jc w:val="both"/>
      </w:pPr>
      <w:r>
        <w:rPr>
          <w:rFonts w:ascii="Times New Roman"/>
          <w:b w:val="false"/>
          <w:i w:val="false"/>
          <w:color w:val="000000"/>
          <w:sz w:val="28"/>
        </w:rPr>
        <w:t>
      3) жауапты орындаушы көрсетілетін қызметті алушының құжаттарының толықтығын тексеруді және анықтаманы немесе мемлекеттік көрсетілетін қызметті көрсетуден бас тарту туралы дәлелді жауапты дайындауды жүзеге асырады - 3 (үш) жұмыс күн;</w:t>
      </w:r>
    </w:p>
    <w:p>
      <w:pPr>
        <w:spacing w:after="0"/>
        <w:ind w:left="0"/>
        <w:jc w:val="both"/>
      </w:pPr>
      <w:r>
        <w:rPr>
          <w:rFonts w:ascii="Times New Roman"/>
          <w:b w:val="false"/>
          <w:i w:val="false"/>
          <w:color w:val="000000"/>
          <w:sz w:val="28"/>
        </w:rPr>
        <w:t>
      4) басшы құжаттармен танысады және анықтамаға немесе мемлекеттік көрсетілетін қызметті көрсетуден бас тарту туралы дәлелді жауабына қол қояды -1 (бір) сағат;</w:t>
      </w:r>
    </w:p>
    <w:p>
      <w:pPr>
        <w:spacing w:after="0"/>
        <w:ind w:left="0"/>
        <w:jc w:val="both"/>
      </w:pPr>
      <w:r>
        <w:rPr>
          <w:rFonts w:ascii="Times New Roman"/>
          <w:b w:val="false"/>
          <w:i w:val="false"/>
          <w:color w:val="000000"/>
          <w:sz w:val="28"/>
        </w:rPr>
        <w:t>
      5) кеңсе қызметкері анықтаманы немесе мемлекеттік көрсетілетін қызметті көрсетуден бас тарту туралы дәлелді жауапты тіркейді және көрсетілетін қызметті алушыға Мемлекеттік корпорацияға жолдайды – 1 (бір) жұмыс күн.</w:t>
      </w:r>
    </w:p>
    <w:bookmarkStart w:name="z81" w:id="36"/>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іс-әрекет тәртібінің, сондай-ақ мемлекеттік қызмет көрсету үдерісінде ақпараттық жүйелерді пайдалану тәртібінің сипаттамасы</w:t>
      </w:r>
    </w:p>
    <w:bookmarkEnd w:id="36"/>
    <w:bookmarkStart w:name="z82" w:id="37"/>
    <w:p>
      <w:pPr>
        <w:spacing w:after="0"/>
        <w:ind w:left="0"/>
        <w:jc w:val="both"/>
      </w:pPr>
      <w:r>
        <w:rPr>
          <w:rFonts w:ascii="Times New Roman"/>
          <w:b w:val="false"/>
          <w:i w:val="false"/>
          <w:color w:val="000000"/>
          <w:sz w:val="28"/>
        </w:rPr>
        <w:t>
      9. Мемлекеттік корпорация арқылы мемлекеттік қызметті көрсету кезінде жолығу тәртібі және көрсетілетін қызметті беруші мен көрсетілетін қызметті алушының рәсімдер (іс-әрекеттер) реттілігінің сипаттамасы:</w:t>
      </w:r>
    </w:p>
    <w:bookmarkEnd w:id="37"/>
    <w:p>
      <w:pPr>
        <w:spacing w:after="0"/>
        <w:ind w:left="0"/>
        <w:jc w:val="both"/>
      </w:pPr>
      <w:r>
        <w:rPr>
          <w:rFonts w:ascii="Times New Roman"/>
          <w:b w:val="false"/>
          <w:i w:val="false"/>
          <w:color w:val="000000"/>
          <w:sz w:val="28"/>
        </w:rPr>
        <w:t xml:space="preserve">
      - мемлекеттік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Мемлекеттік корпорацияның операторына береді, ол электрондық кезек жолымен операциялық залда жүзеге асырылады;</w:t>
      </w:r>
    </w:p>
    <w:p>
      <w:pPr>
        <w:spacing w:after="0"/>
        <w:ind w:left="0"/>
        <w:jc w:val="both"/>
      </w:pPr>
      <w:r>
        <w:rPr>
          <w:rFonts w:ascii="Times New Roman"/>
          <w:b w:val="false"/>
          <w:i w:val="false"/>
          <w:color w:val="000000"/>
          <w:sz w:val="28"/>
        </w:rPr>
        <w:t>
      1-үдеріс – Мемлекеттік корпорацияның операторымен мемлекеттік қызметті көрсету үшін Мемлекеттік корпорацияның Біріктірілген ақпараттық жүйесінің Автоматтандырылған жұмыс орнында (бұдан әрі – БАЖ АЖО) авторизациялау үдерісі;</w:t>
      </w:r>
    </w:p>
    <w:p>
      <w:pPr>
        <w:spacing w:after="0"/>
        <w:ind w:left="0"/>
        <w:jc w:val="both"/>
      </w:pPr>
      <w:r>
        <w:rPr>
          <w:rFonts w:ascii="Times New Roman"/>
          <w:b w:val="false"/>
          <w:i w:val="false"/>
          <w:color w:val="000000"/>
          <w:sz w:val="28"/>
        </w:rPr>
        <w:t xml:space="preserve">
      1-шарт - көрсетілетін қызметті алушы ұсынған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тексеру;</w:t>
      </w:r>
    </w:p>
    <w:p>
      <w:pPr>
        <w:spacing w:after="0"/>
        <w:ind w:left="0"/>
        <w:jc w:val="both"/>
      </w:pPr>
      <w:r>
        <w:rPr>
          <w:rFonts w:ascii="Times New Roman"/>
          <w:b w:val="false"/>
          <w:i w:val="false"/>
          <w:color w:val="000000"/>
          <w:sz w:val="28"/>
        </w:rPr>
        <w:t>
      2-үдеріс - көрсетілетін қызметті алушы құжаттардың толық емес топтамасын ұсынуына байланысты Мемлекеттік корпорацияның операторымен Стандарттың 3-қосымшасына сәйкес нысан бойынша құжаттарды қабылдаудан бас тарту туралы қолхат беру;</w:t>
      </w:r>
    </w:p>
    <w:p>
      <w:pPr>
        <w:spacing w:after="0"/>
        <w:ind w:left="0"/>
        <w:jc w:val="both"/>
      </w:pPr>
      <w:r>
        <w:rPr>
          <w:rFonts w:ascii="Times New Roman"/>
          <w:b w:val="false"/>
          <w:i w:val="false"/>
          <w:color w:val="000000"/>
          <w:sz w:val="28"/>
        </w:rPr>
        <w:t>
      3-үдеріс – Мемлекеттік корпорацияның операторымен осы Регламентте ұсынылған мемлекеттік көрсетілетін қызметті таңдайды, мемлекеттік қызметті көрсету үшін сұраныс нысанын шығару және Мемлекеттік корпорация операторы көрсетілетін қызметті алушының деректерін, сондай-ақ сенімхат бойынша көрсетілетін қызметті алушы өкілінің деректерін экранға шығару (нотариалдық куәландырылған сенімхат болғанда);</w:t>
      </w:r>
    </w:p>
    <w:p>
      <w:pPr>
        <w:spacing w:after="0"/>
        <w:ind w:left="0"/>
        <w:jc w:val="both"/>
      </w:pPr>
      <w:r>
        <w:rPr>
          <w:rFonts w:ascii="Times New Roman"/>
          <w:b w:val="false"/>
          <w:i w:val="false"/>
          <w:color w:val="000000"/>
          <w:sz w:val="28"/>
        </w:rPr>
        <w:t>
      4-үдеріс – көрсетілетін қызметті алушының деректері туралы сұранысты жеке тұлғалардың мемлекеттік деректер қоры (бұдан әрі – ЖТ МДҚ) арқылы, сондай-ақ көрсетілетін қызметті алушы өкілінің сенімхатының деректері туралы бірыңғай нотариалдық ақпараттық жүйеге (бұдан әрі - БНАЖ) жіберу;</w:t>
      </w:r>
    </w:p>
    <w:p>
      <w:pPr>
        <w:spacing w:after="0"/>
        <w:ind w:left="0"/>
        <w:jc w:val="both"/>
      </w:pPr>
      <w:r>
        <w:rPr>
          <w:rFonts w:ascii="Times New Roman"/>
          <w:b w:val="false"/>
          <w:i w:val="false"/>
          <w:color w:val="000000"/>
          <w:sz w:val="28"/>
        </w:rPr>
        <w:t>
      2-шарт – ЖТ МДҚ-да көрсетілетін қызметті алушының деректерінің және БНАЖ-де сенімхат деректерінің болуын тексеру;</w:t>
      </w:r>
    </w:p>
    <w:p>
      <w:pPr>
        <w:spacing w:after="0"/>
        <w:ind w:left="0"/>
        <w:jc w:val="both"/>
      </w:pPr>
      <w:r>
        <w:rPr>
          <w:rFonts w:ascii="Times New Roman"/>
          <w:b w:val="false"/>
          <w:i w:val="false"/>
          <w:color w:val="000000"/>
          <w:sz w:val="28"/>
        </w:rPr>
        <w:t>
      5-үдеріс – ЖТ МДҚ-да көрсетілетін қызметті алушының деректерінің және БНАЖ-де сенімхат деректерінің болмауына байланысты деректер алу мүмкін еместігі туралы хабарламаны қалыптастыру;</w:t>
      </w:r>
    </w:p>
    <w:p>
      <w:pPr>
        <w:spacing w:after="0"/>
        <w:ind w:left="0"/>
        <w:jc w:val="both"/>
      </w:pPr>
      <w:r>
        <w:rPr>
          <w:rFonts w:ascii="Times New Roman"/>
          <w:b w:val="false"/>
          <w:i w:val="false"/>
          <w:color w:val="000000"/>
          <w:sz w:val="28"/>
        </w:rPr>
        <w:t>
      6-үдеріс – Мемлекеттік копорацияның операторымен "электрондық үкімет" шлюзі арқылы тиісті мемлекеттік ақпараттық жүйелерден көрсетілетін қызмет алушының және онымен тұрақты тұратын отбасы мүшелерінің жеке басын куәландыратын құжаттарын, мекенжай анықтамасы жөнінде мәліметтерді алау және қағаз тасығышта басып шығару;</w:t>
      </w:r>
    </w:p>
    <w:p>
      <w:pPr>
        <w:spacing w:after="0"/>
        <w:ind w:left="0"/>
        <w:jc w:val="both"/>
      </w:pPr>
      <w:r>
        <w:rPr>
          <w:rFonts w:ascii="Times New Roman"/>
          <w:b w:val="false"/>
          <w:i w:val="false"/>
          <w:color w:val="000000"/>
          <w:sz w:val="28"/>
        </w:rPr>
        <w:t>
      7-үдеріс – қабылданған өтінішті және құжаттарды Мемлекеттік корпорация курьері арқылы көрсетілетін қызмет берушіге жіберу;</w:t>
      </w:r>
    </w:p>
    <w:p>
      <w:pPr>
        <w:spacing w:after="0"/>
        <w:ind w:left="0"/>
        <w:jc w:val="both"/>
      </w:pPr>
      <w:r>
        <w:rPr>
          <w:rFonts w:ascii="Times New Roman"/>
          <w:b w:val="false"/>
          <w:i w:val="false"/>
          <w:color w:val="000000"/>
          <w:sz w:val="28"/>
        </w:rPr>
        <w:t>
      8-үдеріс – кеңсе қызметкерімен қабылданған өтінішті және құжаттарды тіркеу;</w:t>
      </w:r>
    </w:p>
    <w:p>
      <w:pPr>
        <w:spacing w:after="0"/>
        <w:ind w:left="0"/>
        <w:jc w:val="both"/>
      </w:pPr>
      <w:r>
        <w:rPr>
          <w:rFonts w:ascii="Times New Roman"/>
          <w:b w:val="false"/>
          <w:i w:val="false"/>
          <w:color w:val="000000"/>
          <w:sz w:val="28"/>
        </w:rPr>
        <w:t>
      3-шарт – көрсетілетін қызметті берушімен көрсетілетін қызметті алушы ұсынған құжаттардың Стандартта көрсетілген мемлекеттік қызметті көрсету үшін негіздемелерге сәйкестігін тексеру (өңдеу);</w:t>
      </w:r>
    </w:p>
    <w:p>
      <w:pPr>
        <w:spacing w:after="0"/>
        <w:ind w:left="0"/>
        <w:jc w:val="both"/>
      </w:pPr>
      <w:r>
        <w:rPr>
          <w:rFonts w:ascii="Times New Roman"/>
          <w:b w:val="false"/>
          <w:i w:val="false"/>
          <w:color w:val="000000"/>
          <w:sz w:val="28"/>
        </w:rPr>
        <w:t>
      9-үдеріс –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негізінде мемлекеттік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10-үдеріс – көрсетілетін қызметті алушы жүгінген жағдайда мемлекеттік көрсетілетін қызметтің қорытындысын (анықтама немесе мемлекеттік көрсетілетін қызметті көрсетуден бас тарту туралы дәлелді жауап) Мемлекеттік корпорация операторы арқылы алу.</w:t>
      </w:r>
    </w:p>
    <w:bookmarkStart w:name="z83" w:id="38"/>
    <w:p>
      <w:pPr>
        <w:spacing w:after="0"/>
        <w:ind w:left="0"/>
        <w:jc w:val="both"/>
      </w:pPr>
      <w:r>
        <w:rPr>
          <w:rFonts w:ascii="Times New Roman"/>
          <w:b w:val="false"/>
          <w:i w:val="false"/>
          <w:color w:val="000000"/>
          <w:sz w:val="28"/>
        </w:rPr>
        <w:t xml:space="preserve">
      10. Мемлекеттік көрсетілетін қызмет көрсету үдерісіндегі көрсетілетін қызметті берушінің құрылымдық бөлімшелерінің (қызметкерлерінің) рәсімдерін (іс-әрекеттерінің) өзара іс-әрекеттерінің реттілігінің толық сипаттамасы, сондай-ақ өзге көрсетілетін қызметті берушілермен және (немесе) Мемлекеттік корпорациямен өзара іс-әрекет тәртібінің және мемлекеттік көрсетілетін қызмет көрсету үдерісінде ақпараттық жүйелерді қолдану тәртібінің сипаттамасы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көрсетудің бизнес-үдерісінің анықтамалығында көрсетіледі.</w:t>
      </w:r>
    </w:p>
    <w:bookmarkEnd w:id="38"/>
    <w:p>
      <w:pPr>
        <w:spacing w:after="0"/>
        <w:ind w:left="0"/>
        <w:jc w:val="both"/>
      </w:pPr>
      <w:r>
        <w:rPr>
          <w:rFonts w:ascii="Times New Roman"/>
          <w:b w:val="false"/>
          <w:i w:val="false"/>
          <w:color w:val="000000"/>
          <w:sz w:val="28"/>
        </w:rPr>
        <w:t>
      Мемлекеттік көрсетілетін қызмет көрсетудің бизнес-үдерістерінің анықтамалығы көрсетілетін қызметті берушінің интернет-ресурсында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кәсіпорынның немесе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мемлекеттік көрсетілетін қызмет регламентіне 1-қосымша</w:t>
            </w:r>
          </w:p>
        </w:tc>
      </w:tr>
    </w:tbl>
    <w:p>
      <w:pPr>
        <w:spacing w:after="0"/>
        <w:ind w:left="0"/>
        <w:jc w:val="left"/>
      </w:pPr>
      <w:r>
        <w:rPr>
          <w:rFonts w:ascii="Times New Roman"/>
          <w:b/>
          <w:i w:val="false"/>
          <w:color w:val="000000"/>
        </w:rPr>
        <w:t xml:space="preserve"> Мемлекеттік көрсетілетін қызмет көрсетудің бизнес-үдерістерінің анықтамалығы</w:t>
      </w:r>
    </w:p>
    <w:p>
      <w:pPr>
        <w:spacing w:after="0"/>
        <w:ind w:left="0"/>
        <w:jc w:val="left"/>
      </w:pPr>
      <w:r>
        <w:br/>
      </w:r>
    </w:p>
    <w:p>
      <w:pPr>
        <w:spacing w:after="0"/>
        <w:ind w:left="0"/>
        <w:jc w:val="both"/>
      </w:pPr>
      <w:r>
        <w:drawing>
          <wp:inline distT="0" distB="0" distL="0" distR="0">
            <wp:extent cx="78105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9751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2015 жылғы 8 маусымдағы № 205 қаулысымен бекітілген</w:t>
            </w:r>
          </w:p>
        </w:tc>
      </w:tr>
    </w:tbl>
    <w:bookmarkStart w:name="z66" w:id="39"/>
    <w:p>
      <w:pPr>
        <w:spacing w:after="0"/>
        <w:ind w:left="0"/>
        <w:jc w:val="left"/>
      </w:pPr>
      <w:r>
        <w:rPr>
          <w:rFonts w:ascii="Times New Roman"/>
          <w:b/>
          <w:i w:val="false"/>
          <w:color w:val="000000"/>
        </w:rPr>
        <w:t xml:space="preserve"> "Мемлекеттiк тұрғын үй қорынан берілетін тұрғын үйлерді жекешелендiру" мемлекеттік көрсетілетін қызмет регламенті</w:t>
      </w:r>
    </w:p>
    <w:bookmarkEnd w:id="39"/>
    <w:p>
      <w:pPr>
        <w:spacing w:after="0"/>
        <w:ind w:left="0"/>
        <w:jc w:val="both"/>
      </w:pPr>
      <w:r>
        <w:rPr>
          <w:rFonts w:ascii="Times New Roman"/>
          <w:b w:val="false"/>
          <w:i w:val="false"/>
          <w:color w:val="ff0000"/>
          <w:sz w:val="28"/>
        </w:rPr>
        <w:t xml:space="preserve">
      Ескерту. Қаулы регламентпен толықтырылды - Ақтөбе облысының әкімдігінің 24.08.2017 </w:t>
      </w:r>
      <w:r>
        <w:rPr>
          <w:rFonts w:ascii="Times New Roman"/>
          <w:b w:val="false"/>
          <w:i w:val="false"/>
          <w:color w:val="ff0000"/>
          <w:sz w:val="28"/>
        </w:rPr>
        <w:t>№ 296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жаңа редакцияда – Ақтөбе облысының әкімдігінің 18.07.2018 </w:t>
      </w:r>
      <w:r>
        <w:rPr>
          <w:rFonts w:ascii="Times New Roman"/>
          <w:b w:val="false"/>
          <w:i w:val="false"/>
          <w:color w:val="ff0000"/>
          <w:sz w:val="28"/>
        </w:rPr>
        <w:t>№ 317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67" w:id="40"/>
    <w:p>
      <w:pPr>
        <w:spacing w:after="0"/>
        <w:ind w:left="0"/>
        <w:jc w:val="left"/>
      </w:pPr>
      <w:r>
        <w:rPr>
          <w:rFonts w:ascii="Times New Roman"/>
          <w:b/>
          <w:i w:val="false"/>
          <w:color w:val="000000"/>
        </w:rPr>
        <w:t xml:space="preserve"> 1. Жалпы ережелер</w:t>
      </w:r>
    </w:p>
    <w:bookmarkEnd w:id="40"/>
    <w:bookmarkStart w:name="z11" w:id="41"/>
    <w:p>
      <w:pPr>
        <w:spacing w:after="0"/>
        <w:ind w:left="0"/>
        <w:jc w:val="both"/>
      </w:pPr>
      <w:r>
        <w:rPr>
          <w:rFonts w:ascii="Times New Roman"/>
          <w:b w:val="false"/>
          <w:i w:val="false"/>
          <w:color w:val="000000"/>
          <w:sz w:val="28"/>
        </w:rPr>
        <w:t>
      1. "Мемлекеттiк тұрғын үй қорынан берілетін тұрғын үйлерді жекешелендiру" мемлекеттік көрсетілетін қызметі (бұдан әрі – мемлекеттік көрсетілетін қызмет) облыстың, аудандардың, облыстық маңызы бар қалалардың тұрғын үй қатынастары және қаржы саласындағы функцияны жүзеге асыратын жергілікті атқарушы органдарымен (бұдан әрі – көрсетілетін қызметті беруші) көрсетіледі.</w:t>
      </w:r>
    </w:p>
    <w:bookmarkEnd w:id="41"/>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берушінің кеңсесі арқылы жүзеге асырылады.</w:t>
      </w:r>
    </w:p>
    <w:bookmarkStart w:name="z12" w:id="42"/>
    <w:p>
      <w:pPr>
        <w:spacing w:after="0"/>
        <w:ind w:left="0"/>
        <w:jc w:val="both"/>
      </w:pPr>
      <w:r>
        <w:rPr>
          <w:rFonts w:ascii="Times New Roman"/>
          <w:b w:val="false"/>
          <w:i w:val="false"/>
          <w:color w:val="000000"/>
          <w:sz w:val="28"/>
        </w:rPr>
        <w:t>
      2. Мемлекеттік қызмет көрсету нысаны: қағаз түрінде.</w:t>
      </w:r>
    </w:p>
    <w:bookmarkEnd w:id="42"/>
    <w:bookmarkStart w:name="z13" w:id="43"/>
    <w:p>
      <w:pPr>
        <w:spacing w:after="0"/>
        <w:ind w:left="0"/>
        <w:jc w:val="both"/>
      </w:pPr>
      <w:r>
        <w:rPr>
          <w:rFonts w:ascii="Times New Roman"/>
          <w:b w:val="false"/>
          <w:i w:val="false"/>
          <w:color w:val="000000"/>
          <w:sz w:val="28"/>
        </w:rPr>
        <w:t>
      3. Мемлекеттік қызмет көрсету нәтижесі:</w:t>
      </w:r>
    </w:p>
    <w:bookmarkEnd w:id="43"/>
    <w:p>
      <w:pPr>
        <w:spacing w:after="0"/>
        <w:ind w:left="0"/>
        <w:jc w:val="both"/>
      </w:pPr>
      <w:r>
        <w:rPr>
          <w:rFonts w:ascii="Times New Roman"/>
          <w:b w:val="false"/>
          <w:i w:val="false"/>
          <w:color w:val="000000"/>
          <w:sz w:val="28"/>
        </w:rPr>
        <w:t>
      1-кезең: тұрғын үй комиссиясының тұрғын үйді жекешелендіру немесе жазбаша түрде дәлелді бас тарту туралы шешімі;</w:t>
      </w:r>
    </w:p>
    <w:p>
      <w:pPr>
        <w:spacing w:after="0"/>
        <w:ind w:left="0"/>
        <w:jc w:val="both"/>
      </w:pPr>
      <w:r>
        <w:rPr>
          <w:rFonts w:ascii="Times New Roman"/>
          <w:b w:val="false"/>
          <w:i w:val="false"/>
          <w:color w:val="000000"/>
          <w:sz w:val="28"/>
        </w:rPr>
        <w:t xml:space="preserve">
      2-кезең: тұрғын үйді беру туралы шешім шығарылған күннен бастап оны мемлекеттік кәсіпорындардың және мемлекеттік мекемелердің мемлекеттік тұрғын үй қорынан коммуналдық меншікке берген жағдайда Қазақстан Республикасы Үкіметінің 2011 жылғы 1 маусымдағы № 616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заңды тұлғаларға бекітіліп берілген мемлекеттік мүлікті мемлекеттік меншіктің бір түрінен екіншісіне беру </w:t>
      </w:r>
      <w:r>
        <w:rPr>
          <w:rFonts w:ascii="Times New Roman"/>
          <w:b w:val="false"/>
          <w:i w:val="false"/>
          <w:color w:val="000000"/>
          <w:sz w:val="28"/>
        </w:rPr>
        <w:t>қағидасына</w:t>
      </w:r>
      <w:r>
        <w:rPr>
          <w:rFonts w:ascii="Times New Roman"/>
          <w:b w:val="false"/>
          <w:i w:val="false"/>
          <w:color w:val="000000"/>
          <w:sz w:val="28"/>
        </w:rPr>
        <w:t xml:space="preserve"> сәйкес жүзеге асырылады (бұдан әрі – Қағидалар).</w:t>
      </w:r>
    </w:p>
    <w:p>
      <w:pPr>
        <w:spacing w:after="0"/>
        <w:ind w:left="0"/>
        <w:jc w:val="both"/>
      </w:pPr>
      <w:r>
        <w:rPr>
          <w:rFonts w:ascii="Times New Roman"/>
          <w:b w:val="false"/>
          <w:i w:val="false"/>
          <w:color w:val="000000"/>
          <w:sz w:val="28"/>
        </w:rPr>
        <w:t>
      Тұрғын үйді беретін орган жекешелендіруге жататын тұрғын үйді коммуналдық тұрғын үй қорына ауыстыруды жүзеге асырған кезде бір мезгілде көрсетілетін қызметті алушыға төленуі тиіс сома көрсетілген тұрғын үйдің құны туралы анықтама беріледі;</w:t>
      </w:r>
    </w:p>
    <w:p>
      <w:pPr>
        <w:spacing w:after="0"/>
        <w:ind w:left="0"/>
        <w:jc w:val="both"/>
      </w:pPr>
      <w:r>
        <w:rPr>
          <w:rFonts w:ascii="Times New Roman"/>
          <w:b w:val="false"/>
          <w:i w:val="false"/>
          <w:color w:val="000000"/>
          <w:sz w:val="28"/>
        </w:rPr>
        <w:t>
      3-кезең: жергілікті атқарушы орган мен өтініш беруші арасында тұрғын үйді жекешелендіру туралы шарт жасау.</w:t>
      </w:r>
    </w:p>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bookmarkStart w:name="z14" w:id="44"/>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тәртібінің сипаттамасы</w:t>
      </w:r>
    </w:p>
    <w:bookmarkEnd w:id="44"/>
    <w:bookmarkStart w:name="z15" w:id="45"/>
    <w:p>
      <w:pPr>
        <w:spacing w:after="0"/>
        <w:ind w:left="0"/>
        <w:jc w:val="both"/>
      </w:pPr>
      <w:r>
        <w:rPr>
          <w:rFonts w:ascii="Times New Roman"/>
          <w:b w:val="false"/>
          <w:i w:val="false"/>
          <w:color w:val="000000"/>
          <w:sz w:val="28"/>
        </w:rPr>
        <w:t xml:space="preserve">
      4. Көрсетілетін қызметті алушымен (не сенімхат бойынша оның өкілі) (бұдан әрі - көрсетілетін қызметті алушы)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нормативтік құқықтық актілерді мемлекеттік тіркеу тізілімінде № 11015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"Мемлекеттiк тұрғын үй қорынан берілетін тұрғын үйлерді жекешелендiру"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 мемлекеттік көрсетілетін қызметті көрсету рәсімін бастау үшін негіздеме болып табылады.</w:t>
      </w:r>
    </w:p>
    <w:bookmarkEnd w:id="45"/>
    <w:bookmarkStart w:name="z16" w:id="46"/>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46"/>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алушымен ұсынылған құжаттардың топтамасын қабылдауды және тіркеуді жүзеге асырады, көрсетілетін қызметті берушінің басшысына береді, 20 (жиырма) минут;</w:t>
      </w:r>
    </w:p>
    <w:p>
      <w:pPr>
        <w:spacing w:after="0"/>
        <w:ind w:left="0"/>
        <w:jc w:val="both"/>
      </w:pPr>
      <w:r>
        <w:rPr>
          <w:rFonts w:ascii="Times New Roman"/>
          <w:b w:val="false"/>
          <w:i w:val="false"/>
          <w:color w:val="000000"/>
          <w:sz w:val="28"/>
        </w:rPr>
        <w:t>
      2) көрсетілетін қызметті берушінің басшысы құжаттармен танысады және көрсетілетін қызметті берушінің жауапты орындаушысын анықтайды, 1 (бір) күнтізбелік күн;</w:t>
      </w:r>
    </w:p>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алушымен ұсынылған құжаттардың анықтығын және қолданыстағы заңнаманың талаптарына сәйкестігін анықтайды, мемлекеттік көрсетілетін қызмет нәтижесінің жобасын дайындайды және көрсетілетін қызметті берушінің басшысына жолдайды, 27 (жиырма жеті) күнтізбелік күн:</w:t>
      </w:r>
    </w:p>
    <w:p>
      <w:pPr>
        <w:spacing w:after="0"/>
        <w:ind w:left="0"/>
        <w:jc w:val="both"/>
      </w:pPr>
      <w:r>
        <w:rPr>
          <w:rFonts w:ascii="Times New Roman"/>
          <w:b w:val="false"/>
          <w:i w:val="false"/>
          <w:color w:val="000000"/>
          <w:sz w:val="28"/>
        </w:rPr>
        <w:t>
      1-кезең: тұрғын үй комиссиясының тұрғын үйді жекешелендіру немесе жазбаша түрде дәлелді бас тарту туралы шешімі;</w:t>
      </w:r>
    </w:p>
    <w:p>
      <w:pPr>
        <w:spacing w:after="0"/>
        <w:ind w:left="0"/>
        <w:jc w:val="both"/>
      </w:pPr>
      <w:r>
        <w:rPr>
          <w:rFonts w:ascii="Times New Roman"/>
          <w:b w:val="false"/>
          <w:i w:val="false"/>
          <w:color w:val="000000"/>
          <w:sz w:val="28"/>
        </w:rPr>
        <w:t>
      2-кезең: Қағидаларға сәйкес мемлекеттік мүлікті мемлекеттік меншіктің бір түрінен екіншісіне беру туралы қабылдау-беру актісі;</w:t>
      </w:r>
    </w:p>
    <w:p>
      <w:pPr>
        <w:spacing w:after="0"/>
        <w:ind w:left="0"/>
        <w:jc w:val="both"/>
      </w:pPr>
      <w:r>
        <w:rPr>
          <w:rFonts w:ascii="Times New Roman"/>
          <w:b w:val="false"/>
          <w:i w:val="false"/>
          <w:color w:val="000000"/>
          <w:sz w:val="28"/>
        </w:rPr>
        <w:t>
      3-кезең: жергілікті атқарушы орган мен өтініш беруші арасында тұрғын үйді жекешелендіру туралы шарт жасау.</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мемлекеттік қызметті көрсетуден бас тартады.</w:t>
      </w:r>
    </w:p>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 нәтижесіне қол қояды және көрсетілетін қызметті берушінің кеңсе қызметкеріне береді, 1 (бір) күнтізбелік күн;</w:t>
      </w:r>
    </w:p>
    <w:p>
      <w:pPr>
        <w:spacing w:after="0"/>
        <w:ind w:left="0"/>
        <w:jc w:val="both"/>
      </w:pPr>
      <w:r>
        <w:rPr>
          <w:rFonts w:ascii="Times New Roman"/>
          <w:b w:val="false"/>
          <w:i w:val="false"/>
          <w:color w:val="000000"/>
          <w:sz w:val="28"/>
        </w:rPr>
        <w:t>
      5) көрсетілетін қызметті берушінің кеңсе қызметкері мемлекеттік көрсетілетін қызмет нәтижесін көрсетілетін қызметті алушыға береді, 20 (жиырма) минут.</w:t>
      </w:r>
    </w:p>
    <w:bookmarkStart w:name="z17" w:id="47"/>
    <w:p>
      <w:pPr>
        <w:spacing w:after="0"/>
        <w:ind w:left="0"/>
        <w:jc w:val="both"/>
      </w:pPr>
      <w:r>
        <w:rPr>
          <w:rFonts w:ascii="Times New Roman"/>
          <w:b w:val="false"/>
          <w:i w:val="false"/>
          <w:color w:val="000000"/>
          <w:sz w:val="28"/>
        </w:rPr>
        <w:t>
      6. Келесі рәсімді (іс-қимылдың) орындауды бастау үшін негіз болатын мемлекеттік қызметті көрсету бойынша рәсімдердің (іс-қимылдардың) нәтижесі:</w:t>
      </w:r>
    </w:p>
    <w:bookmarkEnd w:id="47"/>
    <w:p>
      <w:pPr>
        <w:spacing w:after="0"/>
        <w:ind w:left="0"/>
        <w:jc w:val="both"/>
      </w:pPr>
      <w:r>
        <w:rPr>
          <w:rFonts w:ascii="Times New Roman"/>
          <w:b w:val="false"/>
          <w:i w:val="false"/>
          <w:color w:val="000000"/>
          <w:sz w:val="28"/>
        </w:rPr>
        <w:t>
      1) құжаттардың топтамасын қабылдау, тіркеу, көрсетілетін қызметті берушінің басшысына беру;</w:t>
      </w:r>
    </w:p>
    <w:p>
      <w:pPr>
        <w:spacing w:after="0"/>
        <w:ind w:left="0"/>
        <w:jc w:val="both"/>
      </w:pPr>
      <w:r>
        <w:rPr>
          <w:rFonts w:ascii="Times New Roman"/>
          <w:b w:val="false"/>
          <w:i w:val="false"/>
          <w:color w:val="000000"/>
          <w:sz w:val="28"/>
        </w:rPr>
        <w:t>
      2) құжаттармен танысу, көрсетілетін қызметті берушінің жауапты орындаушысын анықтау;</w:t>
      </w:r>
    </w:p>
    <w:p>
      <w:pPr>
        <w:spacing w:after="0"/>
        <w:ind w:left="0"/>
        <w:jc w:val="both"/>
      </w:pPr>
      <w:r>
        <w:rPr>
          <w:rFonts w:ascii="Times New Roman"/>
          <w:b w:val="false"/>
          <w:i w:val="false"/>
          <w:color w:val="000000"/>
          <w:sz w:val="28"/>
        </w:rPr>
        <w:t>
      3) құжаттардың анықтығын және сәйкестігін анықтау, мемлекеттік көрсетілетін қызмет нәтижесінің жобасын дайындау, көрсетілетін қызметті берушінің басшысына жолдау;</w:t>
      </w:r>
    </w:p>
    <w:p>
      <w:pPr>
        <w:spacing w:after="0"/>
        <w:ind w:left="0"/>
        <w:jc w:val="both"/>
      </w:pPr>
      <w:r>
        <w:rPr>
          <w:rFonts w:ascii="Times New Roman"/>
          <w:b w:val="false"/>
          <w:i w:val="false"/>
          <w:color w:val="000000"/>
          <w:sz w:val="28"/>
        </w:rPr>
        <w:t>
      4) мемлекеттік көрсетілетін қызмет нәтижесіне қол қою, көрсетілетін қызметті берушінің кеңсе қызметкеріне беру;</w:t>
      </w:r>
    </w:p>
    <w:p>
      <w:pPr>
        <w:spacing w:after="0"/>
        <w:ind w:left="0"/>
        <w:jc w:val="both"/>
      </w:pPr>
      <w:r>
        <w:rPr>
          <w:rFonts w:ascii="Times New Roman"/>
          <w:b w:val="false"/>
          <w:i w:val="false"/>
          <w:color w:val="000000"/>
          <w:sz w:val="28"/>
        </w:rPr>
        <w:t>
      5) мемлекеттік көрсетілетін қызмет нәтижесін көрсетілетін қызметті алушыға беру.</w:t>
      </w:r>
    </w:p>
    <w:bookmarkStart w:name="z18" w:id="48"/>
    <w:p>
      <w:pPr>
        <w:spacing w:after="0"/>
        <w:ind w:left="0"/>
        <w:jc w:val="left"/>
      </w:pPr>
      <w:r>
        <w:rPr>
          <w:rFonts w:ascii="Times New Roman"/>
          <w:b/>
          <w:i w:val="false"/>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тәртібінің сипаттамасы</w:t>
      </w:r>
    </w:p>
    <w:bookmarkEnd w:id="48"/>
    <w:bookmarkStart w:name="z19" w:id="49"/>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берушілердің, құрылымдық бөлімшелерінің (қызметкерлерінің) тізбесі:</w:t>
      </w:r>
    </w:p>
    <w:bookmarkEnd w:id="49"/>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20" w:id="50"/>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сипаттамасы:</w:t>
      </w:r>
    </w:p>
    <w:bookmarkEnd w:id="50"/>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алушымен ұсынылған құжаттардың топтамасын қабылдауды және тіркеуді жүзеге асырады, көрсетілетін қызметті берушінің басшысына береді, 20 (жиырма) минут;</w:t>
      </w:r>
    </w:p>
    <w:p>
      <w:pPr>
        <w:spacing w:after="0"/>
        <w:ind w:left="0"/>
        <w:jc w:val="both"/>
      </w:pPr>
      <w:r>
        <w:rPr>
          <w:rFonts w:ascii="Times New Roman"/>
          <w:b w:val="false"/>
          <w:i w:val="false"/>
          <w:color w:val="000000"/>
          <w:sz w:val="28"/>
        </w:rPr>
        <w:t>
      2) көрсетілетін қызметті берушінің басшысы құжаттармен танысады және көрсетілетін қызметті берушінің жауапты орындаушысын анықтайды, 1 (бір) күнтізбелік күн;</w:t>
      </w:r>
    </w:p>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алушымен ұсынылған құжаттардың анықтығын және қолданыстағы заңнаманың талаптарына сәйкестігін анықтайды, мемлекеттік көрсетілетін қызмет нәтижесінің жобасын дайындайды және көрсетілетін қызметті берушінің басшысына жолдайды, 27 (жиырма жеті) күнтізбелік күн:</w:t>
      </w:r>
    </w:p>
    <w:p>
      <w:pPr>
        <w:spacing w:after="0"/>
        <w:ind w:left="0"/>
        <w:jc w:val="both"/>
      </w:pPr>
      <w:r>
        <w:rPr>
          <w:rFonts w:ascii="Times New Roman"/>
          <w:b w:val="false"/>
          <w:i w:val="false"/>
          <w:color w:val="000000"/>
          <w:sz w:val="28"/>
        </w:rPr>
        <w:t>
      1-кезең: тұрғын үй комиссиясының тұрғын үйді жекешелендіру немесе жазбаша түрде дәлелді бас тарту туралы шешімі;</w:t>
      </w:r>
    </w:p>
    <w:p>
      <w:pPr>
        <w:spacing w:after="0"/>
        <w:ind w:left="0"/>
        <w:jc w:val="both"/>
      </w:pPr>
      <w:r>
        <w:rPr>
          <w:rFonts w:ascii="Times New Roman"/>
          <w:b w:val="false"/>
          <w:i w:val="false"/>
          <w:color w:val="000000"/>
          <w:sz w:val="28"/>
        </w:rPr>
        <w:t>
      2-кезең: Қағидаларға сәйкес мемлекеттік мүлікті мемлекеттік меншіктің бір түрінен екіншісіне беру туралы қабылдау-беру актісі;</w:t>
      </w:r>
    </w:p>
    <w:p>
      <w:pPr>
        <w:spacing w:after="0"/>
        <w:ind w:left="0"/>
        <w:jc w:val="both"/>
      </w:pPr>
      <w:r>
        <w:rPr>
          <w:rFonts w:ascii="Times New Roman"/>
          <w:b w:val="false"/>
          <w:i w:val="false"/>
          <w:color w:val="000000"/>
          <w:sz w:val="28"/>
        </w:rPr>
        <w:t>
      3-кезең: жергілікті атқарушы орган мен өтініш беруші арасында тұрғын үйді жекешелендіру туралы шарт жасау.</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мемлекеттік қызметті көрсетуден бас тартады.</w:t>
      </w:r>
    </w:p>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 нәтижесіне қол қояды және көрсетілетін қызметті берушінің кеңсе қызметкеріне береді, 1 (бір) күнтізбелік күн;</w:t>
      </w:r>
    </w:p>
    <w:p>
      <w:pPr>
        <w:spacing w:after="0"/>
        <w:ind w:left="0"/>
        <w:jc w:val="both"/>
      </w:pPr>
      <w:r>
        <w:rPr>
          <w:rFonts w:ascii="Times New Roman"/>
          <w:b w:val="false"/>
          <w:i w:val="false"/>
          <w:color w:val="000000"/>
          <w:sz w:val="28"/>
        </w:rPr>
        <w:t>
      5) көрсетілетін қызметті берушінің кеңсе қызметкері мемлекеттік көрсетілетін қызмет нәтижесін көрсетілетін қызметті алушыға береді, 20 (жиырма) минут.</w:t>
      </w:r>
    </w:p>
    <w:bookmarkStart w:name="z21" w:id="51"/>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тәртібінің, сондай-ақ мемлекеттік қызмет көрсету процесінде ақпараттық жүйелерді пайдалану тәртібінің сипаттамасы</w:t>
      </w:r>
    </w:p>
    <w:bookmarkEnd w:id="51"/>
    <w:bookmarkStart w:name="z22" w:id="52"/>
    <w:p>
      <w:pPr>
        <w:spacing w:after="0"/>
        <w:ind w:left="0"/>
        <w:jc w:val="both"/>
      </w:pPr>
      <w:r>
        <w:rPr>
          <w:rFonts w:ascii="Times New Roman"/>
          <w:b w:val="false"/>
          <w:i w:val="false"/>
          <w:color w:val="000000"/>
          <w:sz w:val="28"/>
        </w:rPr>
        <w:t>
      9. "Азаматтарға арналған үкімет" мемлекеттік корпорациясына жүгіну тәртібінің, көрсетілетін қызметті алушының өтінішін өңдеу ұзақтығының сипаттамасы:</w:t>
      </w:r>
    </w:p>
    <w:bookmarkEnd w:id="52"/>
    <w:p>
      <w:pPr>
        <w:spacing w:after="0"/>
        <w:ind w:left="0"/>
        <w:jc w:val="both"/>
      </w:pPr>
      <w:r>
        <w:rPr>
          <w:rFonts w:ascii="Times New Roman"/>
          <w:b w:val="false"/>
          <w:i w:val="false"/>
          <w:color w:val="000000"/>
          <w:sz w:val="28"/>
        </w:rPr>
        <w:t xml:space="preserve">
      мемлекеттік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Мемлекеттік корпорацияның операторына операциялық залда электрондық кезек жолымен береді, 20 (жиырма) минут;</w:t>
      </w:r>
    </w:p>
    <w:p>
      <w:pPr>
        <w:spacing w:after="0"/>
        <w:ind w:left="0"/>
        <w:jc w:val="both"/>
      </w:pPr>
      <w:r>
        <w:rPr>
          <w:rFonts w:ascii="Times New Roman"/>
          <w:b w:val="false"/>
          <w:i w:val="false"/>
          <w:color w:val="000000"/>
          <w:sz w:val="28"/>
        </w:rPr>
        <w:t>
      1-үдеріс – Мемлекеттік корпорацияның операторымен мемлекеттік қызметті көрсету үшін Мемлекеттік корпорацияның Біріктірілген ақпараттық жүйесінің Автоматтандырылған жұмыс орнында (бұдан әрі – БАЖ АЖО) авторизациялау үдерісі;</w:t>
      </w:r>
    </w:p>
    <w:p>
      <w:pPr>
        <w:spacing w:after="0"/>
        <w:ind w:left="0"/>
        <w:jc w:val="both"/>
      </w:pPr>
      <w:r>
        <w:rPr>
          <w:rFonts w:ascii="Times New Roman"/>
          <w:b w:val="false"/>
          <w:i w:val="false"/>
          <w:color w:val="000000"/>
          <w:sz w:val="28"/>
        </w:rPr>
        <w:t>
      2-үдеріс - көрсетілетін қызметті алушымен ұсынылған құжаттардың топтамасын қабылдау;</w:t>
      </w:r>
    </w:p>
    <w:p>
      <w:pPr>
        <w:spacing w:after="0"/>
        <w:ind w:left="0"/>
        <w:jc w:val="both"/>
      </w:pPr>
      <w:r>
        <w:rPr>
          <w:rFonts w:ascii="Times New Roman"/>
          <w:b w:val="false"/>
          <w:i w:val="false"/>
          <w:color w:val="000000"/>
          <w:sz w:val="28"/>
        </w:rPr>
        <w:t xml:space="preserve">
      1-шарт - көрсетілетін қызметті алушымен ұсынылған құжаттар топтамасының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толықтығын тексеру;</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жағдайда, Мемлекеттік корпорацияның операторы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3-үдеріс – Мемлекеттік корпорацияның операторымен осы Регламентте ұсынылған мемлекеттік көрсетілетін қызметті таңдайды, мемлекеттік қызметті көрсету үшін сұраныс нысанын шығару және Мемлекеттік корпорация операторы көрсетілетін қызметті алушының деректерін, сондай-ақ сенімхат бойынша көрсетілетін қызметті алушы өкілінің деректерін экранға шығару (нотариалдық куәландырылған сенімхат болғанда);</w:t>
      </w:r>
    </w:p>
    <w:p>
      <w:pPr>
        <w:spacing w:after="0"/>
        <w:ind w:left="0"/>
        <w:jc w:val="both"/>
      </w:pPr>
      <w:r>
        <w:rPr>
          <w:rFonts w:ascii="Times New Roman"/>
          <w:b w:val="false"/>
          <w:i w:val="false"/>
          <w:color w:val="000000"/>
          <w:sz w:val="28"/>
        </w:rPr>
        <w:t>
      4-үдеріс – көрсетілетін қызметті алушының деректері туралы сұранысты жеке тұлғалардың мемлекеттік деректер қоры (бұдан әрі – ЖТ МДҚ) арқылы, сондай-ақ көрсетілетін қызметті алушы өкілінің сенімхатының деректері туралы бірыңғай нотариалдық ақпараттық жүйеге (бұдан әрі - БНАЖ) жіберу;</w:t>
      </w:r>
    </w:p>
    <w:p>
      <w:pPr>
        <w:spacing w:after="0"/>
        <w:ind w:left="0"/>
        <w:jc w:val="both"/>
      </w:pPr>
      <w:r>
        <w:rPr>
          <w:rFonts w:ascii="Times New Roman"/>
          <w:b w:val="false"/>
          <w:i w:val="false"/>
          <w:color w:val="000000"/>
          <w:sz w:val="28"/>
        </w:rPr>
        <w:t>
      2-шарт – ЖТ МДҚ-да көрсетілетін қызметті алушының деректерінің және БНАЖ-де сенімхат деректерінің болуын тексеру;</w:t>
      </w:r>
    </w:p>
    <w:p>
      <w:pPr>
        <w:spacing w:after="0"/>
        <w:ind w:left="0"/>
        <w:jc w:val="both"/>
      </w:pPr>
      <w:r>
        <w:rPr>
          <w:rFonts w:ascii="Times New Roman"/>
          <w:b w:val="false"/>
          <w:i w:val="false"/>
          <w:color w:val="000000"/>
          <w:sz w:val="28"/>
        </w:rPr>
        <w:t>
      5-үдеріс – ЖТ МДҚ-да көрсетілетін қызметті алушының деректерінің және БНАЖ-де сенімхат деректерінің болмауына байланысты деректер алу мүмкін еместігі туралы хабарламаны қалыптастыру;</w:t>
      </w:r>
    </w:p>
    <w:p>
      <w:pPr>
        <w:spacing w:after="0"/>
        <w:ind w:left="0"/>
        <w:jc w:val="both"/>
      </w:pPr>
      <w:r>
        <w:rPr>
          <w:rFonts w:ascii="Times New Roman"/>
          <w:b w:val="false"/>
          <w:i w:val="false"/>
          <w:color w:val="000000"/>
          <w:sz w:val="28"/>
        </w:rPr>
        <w:t>
      6-үдеріс – Мемлекеттік корпорацияның операторымен "электрондық үкімет" шлюзі арқылы тиісті мемлекеттік ақпараттық жүйелерден көрсетілетін қызмет алушының және онымен тұрақты тұратын отбасы мүшелерінің жеке басын куәландыратын құжаттарын алу және қағаз тасығышта басып шығару;</w:t>
      </w:r>
    </w:p>
    <w:p>
      <w:pPr>
        <w:spacing w:after="0"/>
        <w:ind w:left="0"/>
        <w:jc w:val="both"/>
      </w:pPr>
      <w:r>
        <w:rPr>
          <w:rFonts w:ascii="Times New Roman"/>
          <w:b w:val="false"/>
          <w:i w:val="false"/>
          <w:color w:val="000000"/>
          <w:sz w:val="28"/>
        </w:rPr>
        <w:t>
      7-үдеріс – қабылданған өтінішті және құжаттарды Мемлекеттік корпорация курьері арқылы көрсетілетін қызмет берушіге жіберу;</w:t>
      </w:r>
    </w:p>
    <w:p>
      <w:pPr>
        <w:spacing w:after="0"/>
        <w:ind w:left="0"/>
        <w:jc w:val="both"/>
      </w:pPr>
      <w:r>
        <w:rPr>
          <w:rFonts w:ascii="Times New Roman"/>
          <w:b w:val="false"/>
          <w:i w:val="false"/>
          <w:color w:val="000000"/>
          <w:sz w:val="28"/>
        </w:rPr>
        <w:t>
      8-үдеріс – мемлекеттік қызмет көрсету нәтижесін немесе мемлекеттік көрсетілетін қызметті көрсетуден бас тарту туралы дәлелді жауапты Мемлекеттік корпорация операторымен алу;</w:t>
      </w:r>
    </w:p>
    <w:p>
      <w:pPr>
        <w:spacing w:after="0"/>
        <w:ind w:left="0"/>
        <w:jc w:val="both"/>
      </w:pPr>
      <w:r>
        <w:rPr>
          <w:rFonts w:ascii="Times New Roman"/>
          <w:b w:val="false"/>
          <w:i w:val="false"/>
          <w:color w:val="000000"/>
          <w:sz w:val="28"/>
        </w:rPr>
        <w:t>
      9-үдеріс – көрсетілетін қызметті алушы жүгінген жағдайда мемлекеттік көрсетілетін қызметтің қорытындысын (мемлекеттік қызмет көрсету нәтижесін немесе мемлекеттік көрсетілетін қызметті көрсетуден бас тарту туралы дәлелді жауап) Мемлекеттік корпорация операторы арқылы беру, 20 (жиырма) минут.</w:t>
      </w:r>
    </w:p>
    <w:bookmarkStart w:name="z23" w:id="53"/>
    <w:p>
      <w:pPr>
        <w:spacing w:after="0"/>
        <w:ind w:left="0"/>
        <w:jc w:val="both"/>
      </w:pPr>
      <w:r>
        <w:rPr>
          <w:rFonts w:ascii="Times New Roman"/>
          <w:b w:val="false"/>
          <w:i w:val="false"/>
          <w:color w:val="000000"/>
          <w:sz w:val="28"/>
        </w:rPr>
        <w:t xml:space="preserve">
      10. Мемлекеттік көрсетілетін қызмет көрсету үдерісіндегі көрсетілетін қызметті берушінің құрылымдық бөлімшелерінің (қызметкерлерінің) рәсімдерін (іс-әрекеттерінің) өзара іс-әрекеттерінің реттілігінің толық сипаттамасы, сондай-ақ өзге көрсетілетін қызметті берушілермен және (немесе) Мемлекеттік корпорациямен өзара іс-әрекет тәртібінің және мемлекеттік көрсетілетін қызмет көрсету үдерісінде ақпараттық жүйелерді қолдану тәртібінің сипаттамасы осы регламентке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мемлекеттік көрсетілетін қызмет көрсетудің бизнес-үдерісінің анықтамалығында көрсетіледі.</w:t>
      </w:r>
    </w:p>
    <w:bookmarkEnd w:id="53"/>
    <w:p>
      <w:pPr>
        <w:spacing w:after="0"/>
        <w:ind w:left="0"/>
        <w:jc w:val="both"/>
      </w:pPr>
      <w:r>
        <w:rPr>
          <w:rFonts w:ascii="Times New Roman"/>
          <w:b w:val="false"/>
          <w:i w:val="false"/>
          <w:color w:val="000000"/>
          <w:sz w:val="28"/>
        </w:rPr>
        <w:t>
      Мемлекеттік көрсетілетін қызмет көрсетудің бизнес-үдерістерінің анықтамалығы көрсетілетін қызметті берушінің интернет-ресурсында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тұрғын үй қорынан берілетін тұрғын үйлерді жекешелендiру" мемлекеттік көрсетілетін қызмет регламентіне 1-қосымша</w:t>
            </w:r>
          </w:p>
        </w:tc>
      </w:tr>
    </w:tbl>
    <w:p>
      <w:pPr>
        <w:spacing w:after="0"/>
        <w:ind w:left="0"/>
        <w:jc w:val="left"/>
      </w:pPr>
      <w:r>
        <w:rPr>
          <w:rFonts w:ascii="Times New Roman"/>
          <w:b/>
          <w:i w:val="false"/>
          <w:color w:val="000000"/>
        </w:rPr>
        <w:t xml:space="preserve"> Мемлекеттік көрсетілетін қызмет көрсетудің бизнес-үдерістерінің анықтамалығы</w:t>
      </w:r>
    </w:p>
    <w:p>
      <w:pPr>
        <w:spacing w:after="0"/>
        <w:ind w:left="0"/>
        <w:jc w:val="left"/>
      </w:pPr>
      <w:r>
        <w:br/>
      </w:r>
    </w:p>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27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тұрғын үй қорынан берілетін тұрғын үйлерді жекешелендiру" мемлекеттік көрсетілетін қызмет регламентіне 2-қосымша</w:t>
            </w:r>
          </w:p>
        </w:tc>
      </w:tr>
    </w:tbl>
    <w:p>
      <w:pPr>
        <w:spacing w:after="0"/>
        <w:ind w:left="0"/>
        <w:jc w:val="left"/>
      </w:pPr>
      <w:r>
        <w:rPr>
          <w:rFonts w:ascii="Times New Roman"/>
          <w:b/>
          <w:i w:val="false"/>
          <w:color w:val="000000"/>
        </w:rPr>
        <w:t xml:space="preserve"> Мемлекеттік көрсетілетін қызмет көрсетудің бизнес-үдерістерінің анықтамалығы</w:t>
      </w:r>
    </w:p>
    <w:p>
      <w:pPr>
        <w:spacing w:after="0"/>
        <w:ind w:left="0"/>
        <w:jc w:val="left"/>
      </w:pPr>
      <w:r>
        <w:br/>
      </w:r>
    </w:p>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