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c2a7" w14:textId="e99c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облысының жергілікті атқарушы органдары "Б" корпусы мемлекеттік әкімшілік қызметшілерінің жыл сайынғы бағалау әдістемесін бекіту туралы" Ақтөбе облысы әкімдігінің 2015 жылғы 8 мамырдағы № 145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20 шілдедегі № 270 қаулысы. Ақтөбе облысының Әділет департаментінде 2015 жылғы 24 шілдеде № 4439 болып тіркелді. Күші жойылды - Ақтөбе облысының әкімдігінің 2016 жылғы 19 қаңтардағы № 14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19.01.2016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2015 жылғы 8 мамырдағы № 145 "Ақтөбе облысының жергілікті атқарушы органдары "Б" корпусы мемлекеттік әкімшілік қызметшілерінің жыл сайынғы бағалау әдістемесін бекіту туралы" (нормативтік құқықтық актілерді мемлекеттік тіркеу тізілімінде № 4354 тіркелген, 2015 жылғы 23 маусымда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Ақтөбе облысының жергілікті атқарушы органдары "Б" корпусы мемлекеттік әкімшілік қызметшілерінің жыл сайынғы бағалау 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"22-дан 33 балға дейін – "қанағаттанарлық"," деген сөздер "21-ден 33 балға дейін – "қанағаттанарлық","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 әкімі аппараты" мемлекеттік мекемесі осы қаулыны "Әділет" ақпараттық - құқықтық жүйесінде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 аппаратының басшысы К.В. Петровқа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өткеннең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