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d50ba" w14:textId="d7d50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"Ақтөбе облысында спорттық-бұқаралық, ойын-сауық, мәдени-бұқаралық іс-шаралар өткізілетін орындарда шыны ыдыстағы өнімдерді сату Қағидаларын бекіту туралы" облыс әкімінің 2015 жылғы 24 ақпандағы № 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облысының әкімінің 2015 жылғы 22 шілдедегі № 11 шешімі. Ақтөбе облысының Әділет департаментінде 2015 жылғы 20 тамызда № 4484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37 -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облысының әкімі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Облыс әкімінің 2015 жылғы 24 ақпандағы № 3 "Ақтөбе облысында спорттық-бұқаралық, ойын-сауық, мәдени-бұқаралық іс-шаралар өткізілетін орындарда шыны ыдыстағы өнімдерді сату Қағидаларын бекіту туралы" (нормативтік құқықтық актілердің мемлекеттік тіркеу тізілімінде № 4261 тіркелген, 2015 жылғы 3 сәуірде "Ақтөбе" және "Актюбинский вестник"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- Қағидалар)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жоғарыда көрсетілген шешіммен бекітілген </w:t>
      </w:r>
      <w:r>
        <w:rPr>
          <w:rFonts w:ascii="Times New Roman"/>
          <w:b w:val="false"/>
          <w:i w:val="false"/>
          <w:color w:val="000000"/>
          <w:sz w:val="28"/>
        </w:rPr>
        <w:t>Қағидаларда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"Ақтөбе облысының кәсіпкерлік басқармасы" мемлекеттік мекемесі осы шешімді "Әділет" ақпараттық-құқықтық жүйесіне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