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31fd" w14:textId="d553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тірек ауылдық елді мекендерінің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2 қарашадағы № 400 қаулысы. Ақтөбе облысының Әділет департаментінде 2015 жылғы 3 желтоқсанда № 4616 болып тіркелді. Күші жойылды - Ақтөбе облысының әкімдігінің 2016 жылғы 5 мамырдағы № 184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05.05.2016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бірінші орынбасары – Қазақстан Республикасы Өңірлік даму министрінің 2013 жылғы 18 қыркүйектегі № 234/НҚ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Тірек ауылдық елді мекендерді анықтау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тірек ауылдық елді мекендерінің тізбесі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экономика және бюджеттік жоспарлау басқармасы" мемлекеттік мекемесі осы қаулыны "Әділет" ақпараттық-құқықтық жүйесіне орналасуды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Ғ.Н.Есқалиевке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тірек ауылдық елді мекендерінің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1"/>
        <w:gridCol w:w="1005"/>
        <w:gridCol w:w="1566"/>
        <w:gridCol w:w="2128"/>
        <w:gridCol w:w="4920"/>
      </w:tblGrid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Әйке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Кұтикөл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Ақкемер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Сағашилі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Кеңқияқ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Кеңкияқ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Сәрбие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Жиренқопа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Жиренқопа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Бөгетсай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Бөгетсай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Бегімбет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