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68f7" w14:textId="1836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Ақтөбе облысында мал шаруашылығын дамытуды мемлекеттік қолдау туралы" Ақтөбе облысы әкімдігінің 2015 жылғы 3 наурыздағы № 78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20 қарашадағы № 432 қаулысы. Ақтөбе облысының Әділет департаментінде 2015 жылғы 3 желтоқсанда № 4617 болып тіркелді. Күші жойылды - Ақтөбе облысының әкімдігінің 2016 жылғы 1 ақпандағы № 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01.02.2016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20 шілдедегі № 3-1/671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бұйрығына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3 наурыздағы № 78 "2015 жылға Ақтөбе облысында мал шаруашылығын дамытуды мемлекеттік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4240 болып тіркелген, 2015 жылғы 19 наурызда "Ақтөбе" және "Актюбинский вестник"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3-қосымшасына сәйкес бекітілген </w:t>
      </w:r>
      <w:r>
        <w:rPr>
          <w:rFonts w:ascii="Times New Roman"/>
          <w:b w:val="false"/>
          <w:i w:val="false"/>
          <w:color w:val="000000"/>
          <w:sz w:val="28"/>
        </w:rPr>
        <w:t>асыл тұқымды мал шаруашылығын дамытуға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4-қосымшасына сәйкес бекітілген </w:t>
      </w:r>
      <w:r>
        <w:rPr>
          <w:rFonts w:ascii="Times New Roman"/>
          <w:b w:val="false"/>
          <w:i w:val="false"/>
          <w:color w:val="000000"/>
          <w:sz w:val="28"/>
        </w:rPr>
        <w:t>мал шаруашылығы өнімінің өнімділігін және сапасын арттыруға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М.Жұмағазиевке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дамытуға субсидия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288"/>
        <w:gridCol w:w="258"/>
        <w:gridCol w:w="1986"/>
        <w:gridCol w:w="2423"/>
        <w:gridCol w:w="258"/>
        <w:gridCol w:w="1411"/>
        <w:gridCol w:w="1987"/>
      </w:tblGrid>
      <w:tr>
        <w:trPr/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субсидиялар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асыл тұқымды мүйізді ірі қара малдың аналық мал басына асыл тұқымдық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тұқымдық түрлендірумен қамтылған мүйізді ірі қара малдың аналық мал басына асыл тұқымдық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қордан етті бағыттағы тұқымдық түрлендірумен қамтылған мүйізді ірі қара малдың аналық мал басына асыл тұқымдық және селекциялық жұмысты жүргізу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асыл тұқымды мүйізді ірі қара малдың аналық мал басына асыл тұқымдық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Аналық қой басына 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табындарда етті, сүтті және қос бағыттағы асыл тұқымды аталық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мүйізді ірі қара малдың аналық мал басын қолдан ұрықтандыру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өнімділік бағыттағы мүйізді ірі қара мал төлдерін импорттау,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Австралиядан, АҚШ-тан және Канададан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селекциялық мүйізді ірі қара мал (Ресейден, Белоруссиядан және Украинадан әкелінгенді қоса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өнімділік бағыттағы асыл тұқымды мүйізді ірі қара мал төлдерін импорттау,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мүйізді ірі қара мал (Ресейден, Белоруссиядан және Украинадан әкелінгенді қоса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мүйізді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малдарды сатып алу,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Қазақстан Республикасы Ұлттық қордан бөлінген қаражат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өнімдерінің өнімділігін және сапасын арттыруға субсидия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344"/>
        <w:gridCol w:w="331"/>
        <w:gridCol w:w="2726"/>
        <w:gridCol w:w="3652"/>
        <w:gridCol w:w="331"/>
        <w:gridCol w:w="886"/>
        <w:gridCol w:w="147"/>
      </w:tblGrid>
      <w:tr>
        <w:trPr/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субсидия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арзандату: 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өндірісінің құнын арзандату,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нормативін 50% дейін өсіру есебінен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 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нормативін 50% дейін өсіру есебінен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 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нормативін 50% дейін өсіру есебінен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1-деңгейіндегі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қоспаларын дайындау және сатып алу бойынша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Етті бағыттағы ірі қара мал шаруашылығына мал азығының құнын арзандату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Шошқа шаруашылығына мал азығының құнын арзандату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Қазақстан Республикасы Ұлттық қордан бөлінген қаражат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- Өсімдік шаруашылығының бағдарламалары бойынша бюджеттік қаражатты үнемдеу есебінен субсидия нормативтерін өсіру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