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5cf7" w14:textId="65e5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ветеринария басқармасы"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9 қарашадағы № 413 қаулысы. Ақтөбе облысының Әділет департаментінде 2015 жылғы 7 желтоқсанда № 4623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әкімдігінің 10.12.2018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"Ақтөбе облысының ветеринария басқармасы" мемлекеттік мекемесі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 саласындағы функциялар "Ақтөбе облысының ауыл шаруашылығы басқармасы" мемлекеттік мекемесінен "Ақтөбе облысының ветеринария басқармасы" мемлекеттік мекемесіне берілсін.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Ақтөбе облысы әкімдігінің 16.09.2016 № 398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"Ақтөбе облысының ауыл шаруашылығы басқармасы" мемлекеттік мекемесі, "Ақтөбе облысының ветеринария басқармасы" мемлекеттік мекемесі, "Ақтөбе облысының экономика және бюджеттік жоспарлау басқармасы" мемлекеттік мекемесі осы қаулыдан туындайтын қажетті шараларды қабылдасын.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"Ақтөбе облысының ветеринария басқармасы" мемлекеттік мекемесі осы қаулыны "Әділет" ақпараттық-құқықтық жүйесіне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Ақтөбе облысы әкімінің орынбасары М.С.Жұмағазиевке жүктелсін.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413 қаулысымен бекітілген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"Ақтөбе облысының ветеринария басқармасы"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Ақтөбе облысы әкімдігінің 16.09.2016 № 398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