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37503" w14:textId="d5375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энергетика және тұрғын-үй коммуналдық шаруашылығы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2015 жылғы 11 қарашадағы № 420 қаулысы. Ақтөбе облысының Әділет департаментінде 2015 жылғы 22 желтоқсанда № 4647 болып тіркелді. Күші жойылды - Ақтөбе облысының әкімдігінің 2016 жылғы 29 қарашадағы № 497 қаулысымен</w:t>
      </w:r>
    </w:p>
    <w:p>
      <w:pPr>
        <w:spacing w:after="0"/>
        <w:ind w:left="0"/>
        <w:jc w:val="left"/>
      </w:pPr>
      <w:r>
        <w:rPr>
          <w:rFonts w:ascii="Times New Roman"/>
          <w:b w:val="false"/>
          <w:i w:val="false"/>
          <w:color w:val="ff0000"/>
          <w:sz w:val="28"/>
        </w:rPr>
        <w:t xml:space="preserve">      Ескерту. Күші жойылды - Ақтөбе облысының әкімдігінің 29.11.2016 № 497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Заңынын </w:t>
      </w:r>
      <w:r>
        <w:rPr>
          <w:rFonts w:ascii="Times New Roman"/>
          <w:b w:val="false"/>
          <w:i w:val="false"/>
          <w:color w:val="000000"/>
          <w:sz w:val="28"/>
        </w:rPr>
        <w:t>17-бабына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"Ақтөбе облысының энергетика және тұрғын-үй коммуналдық шаруашылығы басқармасы" мемлекеттік мекемесінің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"Ақтөбе облысының энергетика және тұрғын-үй коммуналдық шаруашылығы басқармасы"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3.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Ақтөбе облысы әкімдігінің кейбір қаулылары жойылсын.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Ақтөбе облысы әкімінің орынбасары М.С.Жұмағазиевке жүктелсін.</w:t>
      </w:r>
      <w:r>
        <w:br/>
      </w:r>
      <w:r>
        <w:rPr>
          <w:rFonts w:ascii="Times New Roman"/>
          <w:b w:val="false"/>
          <w:i w:val="false"/>
          <w:color w:val="000000"/>
          <w:sz w:val="28"/>
        </w:rPr>
        <w:t>
      </w:t>
      </w:r>
      <w:r>
        <w:rPr>
          <w:rFonts w:ascii="Times New Roman"/>
          <w:b w:val="false"/>
          <w:i w:val="false"/>
          <w:color w:val="000000"/>
          <w:sz w:val="28"/>
        </w:rPr>
        <w:t>5.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2015 жылғы 11 қарашадағы</w:t>
            </w:r>
            <w:r>
              <w:br/>
            </w:r>
            <w:r>
              <w:rPr>
                <w:rFonts w:ascii="Times New Roman"/>
                <w:b w:val="false"/>
                <w:i w:val="false"/>
                <w:color w:val="000000"/>
                <w:sz w:val="20"/>
              </w:rPr>
              <w:t xml:space="preserve"> № 420 қаулысына қосымша</w:t>
            </w:r>
          </w:p>
        </w:tc>
      </w:tr>
    </w:tbl>
    <w:bookmarkStart w:name="z12" w:id="0"/>
    <w:p>
      <w:pPr>
        <w:spacing w:after="0"/>
        <w:ind w:left="0"/>
        <w:jc w:val="left"/>
      </w:pPr>
      <w:r>
        <w:rPr>
          <w:rFonts w:ascii="Times New Roman"/>
          <w:b/>
          <w:i w:val="false"/>
          <w:color w:val="000000"/>
        </w:rPr>
        <w:t xml:space="preserve"> Ақтөбе облысы әкімдігінің жойылуға жататын қаулыларының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Ақтөбе облысы әкімдігінің 2011 жылғы 21 қарашадағы № 332 "Ақтөбе облысының энергетика және тұрғын-үй коммуналдық шаруашылығы басқармасы" ММ кейбір мәселелері туралы" қаулысының 2-тармағы;</w:t>
      </w:r>
      <w:r>
        <w:br/>
      </w:r>
      <w:r>
        <w:rPr>
          <w:rFonts w:ascii="Times New Roman"/>
          <w:b w:val="false"/>
          <w:i w:val="false"/>
          <w:color w:val="000000"/>
          <w:sz w:val="28"/>
        </w:rPr>
        <w:t>
      </w:t>
      </w:r>
      <w:r>
        <w:rPr>
          <w:rFonts w:ascii="Times New Roman"/>
          <w:b w:val="false"/>
          <w:i w:val="false"/>
          <w:color w:val="000000"/>
          <w:sz w:val="28"/>
        </w:rPr>
        <w:t>2. Ақтөбе облысы әкімдігінің 2012 жылғы 29 желтоқсандағы № 511 "Ақтөбе облысының энергетика және тұрғын-үй коммуналдық шаруашылығы басқармасы" ММ кейбір мәселелері туралы" қаулысы;</w:t>
      </w:r>
      <w:r>
        <w:br/>
      </w:r>
      <w:r>
        <w:rPr>
          <w:rFonts w:ascii="Times New Roman"/>
          <w:b w:val="false"/>
          <w:i w:val="false"/>
          <w:color w:val="000000"/>
          <w:sz w:val="28"/>
        </w:rPr>
        <w:t>
      </w:t>
      </w:r>
      <w:r>
        <w:rPr>
          <w:rFonts w:ascii="Times New Roman"/>
          <w:b w:val="false"/>
          <w:i w:val="false"/>
          <w:color w:val="000000"/>
          <w:sz w:val="28"/>
        </w:rPr>
        <w:t>3. Ақтөбе облысы әкімдігінің 2014 жылғы 24 желтоқсандағы № 456 "Облыс әкімдігінің 2012 жылғы 29 желтоқсандағы № 511 қаулысына өзгерістер мен толықтырулар енгізу туралы" қаулысы;</w:t>
      </w:r>
      <w:r>
        <w:br/>
      </w:r>
      <w:r>
        <w:rPr>
          <w:rFonts w:ascii="Times New Roman"/>
          <w:b w:val="false"/>
          <w:i w:val="false"/>
          <w:color w:val="000000"/>
          <w:sz w:val="28"/>
        </w:rPr>
        <w:t>
      </w:t>
      </w:r>
      <w:r>
        <w:rPr>
          <w:rFonts w:ascii="Times New Roman"/>
          <w:b w:val="false"/>
          <w:i w:val="false"/>
          <w:color w:val="000000"/>
          <w:sz w:val="28"/>
        </w:rPr>
        <w:t>4. Ақтөбе облысы әкімдігінің 2015 жылғы 2 шілдедегі № 240 "Облыс әкімдігінің 2012 жылғы 29 желтоқсандағы № 511 қаулысына толықтырулар енгізу туралы" қаулысы;</w:t>
      </w:r>
      <w:r>
        <w:br/>
      </w:r>
      <w:r>
        <w:rPr>
          <w:rFonts w:ascii="Times New Roman"/>
          <w:b w:val="false"/>
          <w:i w:val="false"/>
          <w:color w:val="000000"/>
          <w:sz w:val="28"/>
        </w:rPr>
        <w:t>
      </w:t>
      </w:r>
      <w:r>
        <w:rPr>
          <w:rFonts w:ascii="Times New Roman"/>
          <w:b w:val="false"/>
          <w:i w:val="false"/>
          <w:color w:val="000000"/>
          <w:sz w:val="28"/>
        </w:rPr>
        <w:t>5. Ақтөбе облысы әкімдігінің 2015 жылғы 2 қазандағы № 362 "Ақтөбе облысының энергетика және тұрғын-үй коммуналдық шаруашылығы басқармасы" мемлекеттік мекемесінің Ережесін бекіту туралы" қаулысы.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 xml:space="preserve"> 2015 жылғы 11 қарашадағы</w:t>
            </w:r>
            <w:r>
              <w:br/>
            </w:r>
            <w:r>
              <w:rPr>
                <w:rFonts w:ascii="Times New Roman"/>
                <w:b w:val="false"/>
                <w:i w:val="false"/>
                <w:color w:val="000000"/>
                <w:sz w:val="20"/>
              </w:rPr>
              <w:t>№ 420 қаулысымен</w:t>
            </w:r>
            <w:r>
              <w:br/>
            </w:r>
            <w:r>
              <w:rPr>
                <w:rFonts w:ascii="Times New Roman"/>
                <w:b w:val="false"/>
                <w:i w:val="false"/>
                <w:color w:val="000000"/>
                <w:sz w:val="20"/>
              </w:rPr>
              <w:t xml:space="preserve"> "БЕКІТІЛДІ" </w:t>
            </w:r>
          </w:p>
        </w:tc>
      </w:tr>
    </w:tbl>
    <w:bookmarkStart w:name="z19" w:id="1"/>
    <w:p>
      <w:pPr>
        <w:spacing w:after="0"/>
        <w:ind w:left="0"/>
        <w:jc w:val="left"/>
      </w:pPr>
      <w:r>
        <w:rPr>
          <w:rFonts w:ascii="Times New Roman"/>
          <w:b/>
          <w:i w:val="false"/>
          <w:color w:val="000000"/>
        </w:rPr>
        <w:t xml:space="preserve"> "Ақтөбе облысының энергетика және тұрғын-үй коммуналдық шаруашылығы басқармасы" мемлекеттік мекемесі туралы ЕРЕЖЕ</w:t>
      </w:r>
    </w:p>
    <w:bookmarkEnd w:id="1"/>
    <w:bookmarkStart w:name="z20"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"Ақтөбе облысының энергетика және тұрғын-үй коммуналдық шаруашылығы басқармасы" мемлекеттік мекемесінің Ережесі (бұдан әрі – Ереже)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"Ақтөбе облысының энергетика және тұрғын-үй коммуналдық шаруашылығы басқармасы" мемлекеттік мекемесінің мәртебесін және өкілеттігін айқындайды.</w:t>
      </w:r>
      <w:r>
        <w:br/>
      </w:r>
      <w:r>
        <w:rPr>
          <w:rFonts w:ascii="Times New Roman"/>
          <w:b w:val="false"/>
          <w:i w:val="false"/>
          <w:color w:val="000000"/>
          <w:sz w:val="28"/>
        </w:rPr>
        <w:t>
      </w:t>
      </w:r>
      <w:r>
        <w:rPr>
          <w:rFonts w:ascii="Times New Roman"/>
          <w:b w:val="false"/>
          <w:i w:val="false"/>
          <w:color w:val="000000"/>
          <w:sz w:val="28"/>
        </w:rPr>
        <w:t>2. "Ақтөбе облысының энергетика және тұрғын-үй коммуналдық шаруашылығы басқармасы" мемлекеттік мекемесі энергетика, тұрғын-үй коммуналдық шаруашылық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3. "Ақтөбе облысының энергетика және тұрғын-үй коммуналдық шаруашылығы басқармасы" мемлекеттік мекемесінің филиалдары мен өкілдіктері жоқ.</w:t>
      </w:r>
      <w:r>
        <w:br/>
      </w:r>
      <w:r>
        <w:rPr>
          <w:rFonts w:ascii="Times New Roman"/>
          <w:b w:val="false"/>
          <w:i w:val="false"/>
          <w:color w:val="000000"/>
          <w:sz w:val="28"/>
        </w:rPr>
        <w:t>
      </w:t>
      </w:r>
      <w:r>
        <w:rPr>
          <w:rFonts w:ascii="Times New Roman"/>
          <w:b w:val="false"/>
          <w:i w:val="false"/>
          <w:color w:val="000000"/>
          <w:sz w:val="28"/>
        </w:rPr>
        <w:t xml:space="preserve">4. "Ақтөбе облысының энергетика және тұрғын-үй коммуналдық шаруашылығы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5. "Ақтөбе облысының энергетика және тұрғын-үй коммуналдық шаруашылығы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Қазақстан Республикасы Қаржы министрілігінің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6. "Ақтөбе облысының энергетика және тұрғын-үй коммуналдық шаруашылығы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7. "Ақтөбе облысының энергетика және тұрғын-үй коммуналдық шаруашылығы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8. "Ақтөбе облысының энергетика және тұрғын-үй коммуналдық шаруашылығы басқармасы" мемлекеттік мекемесі өз құзыретінің мәселелері бойынша заңнамада белгіленген тәртіппен "Ақтөбе облысының энергетика және тұрғын-үй коммуналдық шаруашылығы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9. "Ақтөбе облысының энергетика және тұрғын-үй коммуналдық шаруашылығы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жері: 030010, Қазақстан Республикасы, Ақтөбе облысы, Ақтөбе қаласы, Әбілқайыр хан даңғылы, 40 үй.</w:t>
      </w:r>
      <w:r>
        <w:br/>
      </w:r>
      <w:r>
        <w:rPr>
          <w:rFonts w:ascii="Times New Roman"/>
          <w:b w:val="false"/>
          <w:i w:val="false"/>
          <w:color w:val="000000"/>
          <w:sz w:val="28"/>
        </w:rPr>
        <w:t>
      </w:t>
      </w:r>
      <w:r>
        <w:rPr>
          <w:rFonts w:ascii="Times New Roman"/>
          <w:b w:val="false"/>
          <w:i w:val="false"/>
          <w:color w:val="000000"/>
          <w:sz w:val="28"/>
        </w:rPr>
        <w:t>11. Мемлекеттік органның толық атауы – "Ақтөбе облысының энергетика және тұрғын-үйкоммуналдық шаруашылығы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12. Осы Ереже "Ақтөбе облысының энергетика және тұрғын-үй коммуналдық шаруашылығы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"Ақтөбе облысының энергетика және тұрғын-үй коммуналдық шаруашылығы басқармасы" мемлекеттік мекемесінің қызметін қаржыландыру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14. "Ақтөбе облысының энергетика және тұрғын-үй коммуналдық шаруашылығы басқармасы" мемлекеттік мекемесіне кәсіпкерлік субъектілерімен "Ақтөбе облысының энергетика және тұрғын-үй коммуналдық шаруашылығы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15. "Ақтөбе облысы әкімінің аппараты" мемлекеттік мекемесі "Ақтөбе облысының энергетика және тұрғын-үй коммуналдық шаруашылығы басқармасы" мемлекеттік мекемесінің құрылтайшысы болып табылады.</w:t>
      </w:r>
      <w:r>
        <w:br/>
      </w:r>
      <w:r>
        <w:rPr>
          <w:rFonts w:ascii="Times New Roman"/>
          <w:b w:val="false"/>
          <w:i w:val="false"/>
          <w:color w:val="000000"/>
          <w:sz w:val="28"/>
        </w:rPr>
        <w:t>
      Егер "Ақтөбе облысының энергетика және тұрғын-үй коммуналдық шаруашылығы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7" w:id="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16. "Ақтөбе облысының энергетика және тұрғын-үй коммуналдық шаруашылығы басқармасы" мемлекеттік мекемесінің миссиясы:</w:t>
      </w:r>
      <w:r>
        <w:br/>
      </w:r>
      <w:r>
        <w:rPr>
          <w:rFonts w:ascii="Times New Roman"/>
          <w:b w:val="false"/>
          <w:i w:val="false"/>
          <w:color w:val="000000"/>
          <w:sz w:val="28"/>
        </w:rPr>
        <w:t xml:space="preserve">
      энергия тиімділігін және энергияны үнемдеуді арттыруды, коммуналдық, су және газ желілерін дамытуға әрекет жасау, облыс экономикасының энергетикалық секторын дамыту арқылы экономиканың өсу қажеттілігін қамтамасыз ету мақсатында энергетикалық қаупсіздікті қамтамасыз ету болып табылады. </w:t>
      </w:r>
      <w:r>
        <w:br/>
      </w:r>
      <w:r>
        <w:rPr>
          <w:rFonts w:ascii="Times New Roman"/>
          <w:b w:val="false"/>
          <w:i w:val="false"/>
          <w:color w:val="000000"/>
          <w:sz w:val="28"/>
        </w:rPr>
        <w:t>
      </w:t>
      </w:r>
      <w:r>
        <w:rPr>
          <w:rFonts w:ascii="Times New Roman"/>
          <w:b w:val="false"/>
          <w:i w:val="false"/>
          <w:color w:val="000000"/>
          <w:sz w:val="28"/>
        </w:rPr>
        <w:t>17. Міндеттері:</w:t>
      </w:r>
      <w:r>
        <w:br/>
      </w:r>
      <w:r>
        <w:rPr>
          <w:rFonts w:ascii="Times New Roman"/>
          <w:b w:val="false"/>
          <w:i w:val="false"/>
          <w:color w:val="000000"/>
          <w:sz w:val="28"/>
        </w:rPr>
        <w:t>
      энергетика, коммуналдық, тұрғын-үй, су және газ шаруашылығы саласындағы мемлекеттік реттеу және басқару.</w:t>
      </w:r>
      <w:r>
        <w:br/>
      </w:r>
      <w:r>
        <w:rPr>
          <w:rFonts w:ascii="Times New Roman"/>
          <w:b w:val="false"/>
          <w:i w:val="false"/>
          <w:color w:val="000000"/>
          <w:sz w:val="28"/>
        </w:rPr>
        <w:t>
      </w:t>
      </w:r>
      <w:r>
        <w:rPr>
          <w:rFonts w:ascii="Times New Roman"/>
          <w:b w:val="false"/>
          <w:i w:val="false"/>
          <w:color w:val="000000"/>
          <w:sz w:val="28"/>
        </w:rPr>
        <w:t>18. Функциялары:</w:t>
      </w:r>
      <w:r>
        <w:br/>
      </w:r>
      <w:r>
        <w:rPr>
          <w:rFonts w:ascii="Times New Roman"/>
          <w:b w:val="false"/>
          <w:i w:val="false"/>
          <w:color w:val="000000"/>
          <w:sz w:val="28"/>
        </w:rPr>
        <w:t>
      </w:t>
      </w:r>
      <w:r>
        <w:rPr>
          <w:rFonts w:ascii="Times New Roman"/>
          <w:b w:val="false"/>
          <w:i w:val="false"/>
          <w:color w:val="000000"/>
          <w:sz w:val="28"/>
        </w:rPr>
        <w:t>1) бюджеттік қаражаттар есебінен қаржыландырылатын облыстың энергетика және коммуналдық шаруашылығы объектілерін (инженерлік коммуникациялық желілер, энергетика, су, газ шаруашылығы объектілері) салу және жаңғырту бойынша тапсырысшы қызметін жүзеге асыру;</w:t>
      </w:r>
      <w:r>
        <w:br/>
      </w:r>
      <w:r>
        <w:rPr>
          <w:rFonts w:ascii="Times New Roman"/>
          <w:b w:val="false"/>
          <w:i w:val="false"/>
          <w:color w:val="000000"/>
          <w:sz w:val="28"/>
        </w:rPr>
        <w:t>
      </w:t>
      </w:r>
      <w:r>
        <w:rPr>
          <w:rFonts w:ascii="Times New Roman"/>
          <w:b w:val="false"/>
          <w:i w:val="false"/>
          <w:color w:val="000000"/>
          <w:sz w:val="28"/>
        </w:rPr>
        <w:t>2) облыстың энергетика және коммуналдық және тұрғын-үй шаруашылығының жай-күйіне және сақталуына жалпы мониторинг жүргізу;</w:t>
      </w:r>
      <w:r>
        <w:br/>
      </w:r>
      <w:r>
        <w:rPr>
          <w:rFonts w:ascii="Times New Roman"/>
          <w:b w:val="false"/>
          <w:i w:val="false"/>
          <w:color w:val="000000"/>
          <w:sz w:val="28"/>
        </w:rPr>
        <w:t>
      </w:t>
      </w:r>
      <w:r>
        <w:rPr>
          <w:rFonts w:ascii="Times New Roman"/>
          <w:b w:val="false"/>
          <w:i w:val="false"/>
          <w:color w:val="000000"/>
          <w:sz w:val="28"/>
        </w:rPr>
        <w:t>3) облыстың энергетика және коммуналдық және тұрғын-үй шаруашылығы саласындағы қызметті үйлестіру;</w:t>
      </w:r>
      <w:r>
        <w:br/>
      </w:r>
      <w:r>
        <w:rPr>
          <w:rFonts w:ascii="Times New Roman"/>
          <w:b w:val="false"/>
          <w:i w:val="false"/>
          <w:color w:val="000000"/>
          <w:sz w:val="28"/>
        </w:rPr>
        <w:t>
      </w:t>
      </w:r>
      <w:r>
        <w:rPr>
          <w:rFonts w:ascii="Times New Roman"/>
          <w:b w:val="false"/>
          <w:i w:val="false"/>
          <w:color w:val="000000"/>
          <w:sz w:val="28"/>
        </w:rPr>
        <w:t xml:space="preserve">4) облыстың (инженерлік коммуникациялық желілер, энергетика, коммуналдық, тұрғын-үй, су, газ шаруашылығы объектілері) энергетика және коммуналдық және тұрғын үй шаруашылығының дамуына мониторинг және олардың жай-күйіне талдау жүргізу; </w:t>
      </w:r>
      <w:r>
        <w:br/>
      </w:r>
      <w:r>
        <w:rPr>
          <w:rFonts w:ascii="Times New Roman"/>
          <w:b w:val="false"/>
          <w:i w:val="false"/>
          <w:color w:val="000000"/>
          <w:sz w:val="28"/>
        </w:rPr>
        <w:t>
      </w:t>
      </w:r>
      <w:r>
        <w:rPr>
          <w:rFonts w:ascii="Times New Roman"/>
          <w:b w:val="false"/>
          <w:i w:val="false"/>
          <w:color w:val="000000"/>
          <w:sz w:val="28"/>
        </w:rPr>
        <w:t>5) отын-энергетикалық кешенін дамытуға қатысу;</w:t>
      </w:r>
      <w:r>
        <w:br/>
      </w:r>
      <w:r>
        <w:rPr>
          <w:rFonts w:ascii="Times New Roman"/>
          <w:b w:val="false"/>
          <w:i w:val="false"/>
          <w:color w:val="000000"/>
          <w:sz w:val="28"/>
        </w:rPr>
        <w:t>
      </w:t>
      </w:r>
      <w:r>
        <w:rPr>
          <w:rFonts w:ascii="Times New Roman"/>
          <w:b w:val="false"/>
          <w:i w:val="false"/>
          <w:color w:val="000000"/>
          <w:sz w:val="28"/>
        </w:rPr>
        <w:t>6) жыл сайын жылу беру кезеңінде облыстың мемлекеттік мекемелерге қажетті отынның табиғи көлемдерін анықтау жөніндегі шараларды жүзеге асыру;</w:t>
      </w:r>
      <w:r>
        <w:br/>
      </w:r>
      <w:r>
        <w:rPr>
          <w:rFonts w:ascii="Times New Roman"/>
          <w:b w:val="false"/>
          <w:i w:val="false"/>
          <w:color w:val="000000"/>
          <w:sz w:val="28"/>
        </w:rPr>
        <w:t>
      </w:t>
      </w:r>
      <w:r>
        <w:rPr>
          <w:rFonts w:ascii="Times New Roman"/>
          <w:b w:val="false"/>
          <w:i w:val="false"/>
          <w:color w:val="000000"/>
          <w:sz w:val="28"/>
        </w:rPr>
        <w:t>7) облыстың мемлекеттік мекемелеріне отын жеткізіп беруді қамтамасыз етуді ұйымдастыру;</w:t>
      </w:r>
      <w:r>
        <w:br/>
      </w:r>
      <w:r>
        <w:rPr>
          <w:rFonts w:ascii="Times New Roman"/>
          <w:b w:val="false"/>
          <w:i w:val="false"/>
          <w:color w:val="000000"/>
          <w:sz w:val="28"/>
        </w:rPr>
        <w:t>
      </w:t>
      </w:r>
      <w:r>
        <w:rPr>
          <w:rFonts w:ascii="Times New Roman"/>
          <w:b w:val="false"/>
          <w:i w:val="false"/>
          <w:color w:val="000000"/>
          <w:sz w:val="28"/>
        </w:rPr>
        <w:t>8) энергетика және коммуналдық шаруашылығы объектілеріне қатысты жобалалық құжаттарды қарау және келісу;</w:t>
      </w:r>
      <w:r>
        <w:br/>
      </w:r>
      <w:r>
        <w:rPr>
          <w:rFonts w:ascii="Times New Roman"/>
          <w:b w:val="false"/>
          <w:i w:val="false"/>
          <w:color w:val="000000"/>
          <w:sz w:val="28"/>
        </w:rPr>
        <w:t>
      </w:t>
      </w:r>
      <w:r>
        <w:rPr>
          <w:rFonts w:ascii="Times New Roman"/>
          <w:b w:val="false"/>
          <w:i w:val="false"/>
          <w:color w:val="000000"/>
          <w:sz w:val="28"/>
        </w:rPr>
        <w:t>9) салынған және жаңғыртылған инженерлік коммуникациялық желілер, энергетика, су, газ шаруашылығы объектілері қабылдап алу жөнінде қабылдау комиссиясының жұмысын ұйымдастыру;</w:t>
      </w:r>
      <w:r>
        <w:br/>
      </w:r>
      <w:r>
        <w:rPr>
          <w:rFonts w:ascii="Times New Roman"/>
          <w:b w:val="false"/>
          <w:i w:val="false"/>
          <w:color w:val="000000"/>
          <w:sz w:val="28"/>
        </w:rPr>
        <w:t>
      </w:t>
      </w:r>
      <w:r>
        <w:rPr>
          <w:rFonts w:ascii="Times New Roman"/>
          <w:b w:val="false"/>
          <w:i w:val="false"/>
          <w:color w:val="000000"/>
          <w:sz w:val="28"/>
        </w:rPr>
        <w:t>10) өз құзыретінің мәселелері бойынша мемлекеттік мекемелермен басқа меншіктің барлық нысанындағы ұйымдармен өзара іс-қимыл жасауды және ынтымақтастықты ұйымдастыру;</w:t>
      </w:r>
      <w:r>
        <w:br/>
      </w:r>
      <w:r>
        <w:rPr>
          <w:rFonts w:ascii="Times New Roman"/>
          <w:b w:val="false"/>
          <w:i w:val="false"/>
          <w:color w:val="000000"/>
          <w:sz w:val="28"/>
        </w:rPr>
        <w:t>
      </w:t>
      </w:r>
      <w:r>
        <w:rPr>
          <w:rFonts w:ascii="Times New Roman"/>
          <w:b w:val="false"/>
          <w:i w:val="false"/>
          <w:color w:val="000000"/>
          <w:sz w:val="28"/>
        </w:rPr>
        <w:t>11) "Ақтөбе облысының энергетика және тұрғын-үй коммуналдық шаруашылығы басқармасы" мемлекеттік мекемесі құзыретіне жататын мәселелер бойынша азаматтарды қабылдауды ұйымдастыру, азаматтардан келіп түскен ұсыныстар мен өтініштерді қарау, солар бойынша шешім қабылдау;</w:t>
      </w:r>
      <w:r>
        <w:br/>
      </w:r>
      <w:r>
        <w:rPr>
          <w:rFonts w:ascii="Times New Roman"/>
          <w:b w:val="false"/>
          <w:i w:val="false"/>
          <w:color w:val="000000"/>
          <w:sz w:val="28"/>
        </w:rPr>
        <w:t>
      </w:t>
      </w:r>
      <w:r>
        <w:rPr>
          <w:rFonts w:ascii="Times New Roman"/>
          <w:b w:val="false"/>
          <w:i w:val="false"/>
          <w:color w:val="000000"/>
          <w:sz w:val="28"/>
        </w:rPr>
        <w:t>12) заңды тұлғалардың түсті және металл сынықтары мен қалдықтарын жинауы (дайындауы), сақтауы, қайта өңдеуі және өткізуі жөніндегі қызметті лицензиялау, сондай-ақ белгіленген біліктілік талаптары мен лицензиялық ережелерді лицензиаттардың орындауын бақылауды жүзеге асыру;</w:t>
      </w:r>
      <w:r>
        <w:br/>
      </w:r>
      <w:r>
        <w:rPr>
          <w:rFonts w:ascii="Times New Roman"/>
          <w:b w:val="false"/>
          <w:i w:val="false"/>
          <w:color w:val="000000"/>
          <w:sz w:val="28"/>
        </w:rPr>
        <w:t>
      </w:t>
      </w:r>
      <w:r>
        <w:rPr>
          <w:rFonts w:ascii="Times New Roman"/>
          <w:b w:val="false"/>
          <w:i w:val="false"/>
          <w:color w:val="000000"/>
          <w:sz w:val="28"/>
        </w:rPr>
        <w:t>13) облыс елді мекендері аумағында инженерлік инфрақұрылым мен коммуналдық шаруашылықты дамытуға қатысу;</w:t>
      </w:r>
      <w:r>
        <w:br/>
      </w:r>
      <w:r>
        <w:rPr>
          <w:rFonts w:ascii="Times New Roman"/>
          <w:b w:val="false"/>
          <w:i w:val="false"/>
          <w:color w:val="000000"/>
          <w:sz w:val="28"/>
        </w:rPr>
        <w:t>
      </w:t>
      </w:r>
      <w:r>
        <w:rPr>
          <w:rFonts w:ascii="Times New Roman"/>
          <w:b w:val="false"/>
          <w:i w:val="false"/>
          <w:color w:val="000000"/>
          <w:sz w:val="28"/>
        </w:rPr>
        <w:t>14) заңнама талаптарына сәйкес инженерлік инфрақұрылым және коммуналдық шаруашылық объектілерінің құрылысына байланысты жұмыстарды, қызметтерді және тауарларды мемлекеттік сатып алуды ұйымдастыру және жүргізу;</w:t>
      </w:r>
      <w:r>
        <w:br/>
      </w:r>
      <w:r>
        <w:rPr>
          <w:rFonts w:ascii="Times New Roman"/>
          <w:b w:val="false"/>
          <w:i w:val="false"/>
          <w:color w:val="000000"/>
          <w:sz w:val="28"/>
        </w:rPr>
        <w:t>
      </w:t>
      </w:r>
      <w:r>
        <w:rPr>
          <w:rFonts w:ascii="Times New Roman"/>
          <w:b w:val="false"/>
          <w:i w:val="false"/>
          <w:color w:val="000000"/>
          <w:sz w:val="28"/>
        </w:rPr>
        <w:t>15) иеліктегі тұрғын-үй қорын (пәтер иелерінің кооперативі, тұтынушылар кооперативі, кондоминиумдер және басқалар) пайдалану және күтіп ұстау жұмысын ұйымдастыру;</w:t>
      </w:r>
      <w:r>
        <w:br/>
      </w:r>
      <w:r>
        <w:rPr>
          <w:rFonts w:ascii="Times New Roman"/>
          <w:b w:val="false"/>
          <w:i w:val="false"/>
          <w:color w:val="000000"/>
          <w:sz w:val="28"/>
        </w:rPr>
        <w:t>
      </w:t>
      </w:r>
      <w:r>
        <w:rPr>
          <w:rFonts w:ascii="Times New Roman"/>
          <w:b w:val="false"/>
          <w:i w:val="false"/>
          <w:color w:val="000000"/>
          <w:sz w:val="28"/>
        </w:rPr>
        <w:t>16) тұрғын-үй шаруашылығы саласында салалық (секторлық) және аумақтық бағдарламалар әзірлеу және іске асыру;</w:t>
      </w:r>
      <w:r>
        <w:br/>
      </w:r>
      <w:r>
        <w:rPr>
          <w:rFonts w:ascii="Times New Roman"/>
          <w:b w:val="false"/>
          <w:i w:val="false"/>
          <w:color w:val="000000"/>
          <w:sz w:val="28"/>
        </w:rPr>
        <w:t>
      </w:t>
      </w:r>
      <w:r>
        <w:rPr>
          <w:rFonts w:ascii="Times New Roman"/>
          <w:b w:val="false"/>
          <w:i w:val="false"/>
          <w:color w:val="000000"/>
          <w:sz w:val="28"/>
        </w:rPr>
        <w:t>17) инженерлік және коммуналдық қамтамасыз етуді ұйымдастыру (сумен жабдықтаумен кәріз жүйелерін пайдалану және жөндеу, қоқыс шығару, лифт шаруашылығын қамтамасыз ету);</w:t>
      </w:r>
      <w:r>
        <w:br/>
      </w:r>
      <w:r>
        <w:rPr>
          <w:rFonts w:ascii="Times New Roman"/>
          <w:b w:val="false"/>
          <w:i w:val="false"/>
          <w:color w:val="000000"/>
          <w:sz w:val="28"/>
        </w:rPr>
        <w:t>
      </w:t>
      </w:r>
      <w:r>
        <w:rPr>
          <w:rFonts w:ascii="Times New Roman"/>
          <w:b w:val="false"/>
          <w:i w:val="false"/>
          <w:color w:val="000000"/>
          <w:sz w:val="28"/>
        </w:rPr>
        <w:t>18) мемлекеттік тұрғын-үй қорын сақтау жөніндегі жұмыстарды ұйымдастыру, иесіз тұрғын-үйлерді анықтау, есепке алу және тиісті органдарға беру;</w:t>
      </w:r>
      <w:r>
        <w:br/>
      </w:r>
      <w:r>
        <w:rPr>
          <w:rFonts w:ascii="Times New Roman"/>
          <w:b w:val="false"/>
          <w:i w:val="false"/>
          <w:color w:val="000000"/>
          <w:sz w:val="28"/>
        </w:rPr>
        <w:t>
      </w:t>
      </w:r>
      <w:r>
        <w:rPr>
          <w:rFonts w:ascii="Times New Roman"/>
          <w:b w:val="false"/>
          <w:i w:val="false"/>
          <w:color w:val="000000"/>
          <w:sz w:val="28"/>
        </w:rPr>
        <w:t>19) тұрғын-үй қоры саласындағы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 xml:space="preserve">20) тұрғын-үй қорын сақтау және пайдалану бойынша кондоминиум нысандарын басқару органдарының қызметін бақылау бойынша тұрғын-үй инспекциясының жұмысын ұйымдастыру; </w:t>
      </w:r>
      <w:r>
        <w:br/>
      </w:r>
      <w:r>
        <w:rPr>
          <w:rFonts w:ascii="Times New Roman"/>
          <w:b w:val="false"/>
          <w:i w:val="false"/>
          <w:color w:val="000000"/>
          <w:sz w:val="28"/>
        </w:rPr>
        <w:t>
      </w:t>
      </w:r>
      <w:r>
        <w:rPr>
          <w:rFonts w:ascii="Times New Roman"/>
          <w:b w:val="false"/>
          <w:i w:val="false"/>
          <w:color w:val="000000"/>
          <w:sz w:val="28"/>
        </w:rPr>
        <w:t>21) кондоминиум объектiсiнiң ортақ мүлкiне техникалық байқау ұйымдастыру;</w:t>
      </w:r>
      <w:r>
        <w:br/>
      </w:r>
      <w:r>
        <w:rPr>
          <w:rFonts w:ascii="Times New Roman"/>
          <w:b w:val="false"/>
          <w:i w:val="false"/>
          <w:color w:val="000000"/>
          <w:sz w:val="28"/>
        </w:rPr>
        <w:t>
      </w:t>
      </w:r>
      <w:r>
        <w:rPr>
          <w:rFonts w:ascii="Times New Roman"/>
          <w:b w:val="false"/>
          <w:i w:val="false"/>
          <w:color w:val="000000"/>
          <w:sz w:val="28"/>
        </w:rPr>
        <w:t>22) кондоминиум объектiсiнiң ортақ мүлкiне күрделi жөндеудің жекелеген түрлерiн жүргiзудiң тiзбесiн және кезектiлiгiн айқындау;</w:t>
      </w:r>
      <w:r>
        <w:br/>
      </w:r>
      <w:r>
        <w:rPr>
          <w:rFonts w:ascii="Times New Roman"/>
          <w:b w:val="false"/>
          <w:i w:val="false"/>
          <w:color w:val="000000"/>
          <w:sz w:val="28"/>
        </w:rPr>
        <w:t>
      </w:t>
      </w:r>
      <w:r>
        <w:rPr>
          <w:rFonts w:ascii="Times New Roman"/>
          <w:b w:val="false"/>
          <w:i w:val="false"/>
          <w:color w:val="000000"/>
          <w:sz w:val="28"/>
        </w:rPr>
        <w:t>23) тұрғын-үй көмегінің қатысуымен қаржыландырылатын кондоминиум объектісін басқару органы ұсынған кондоминиум объектісінің ортақ мүлкіне күрделі жөндеудің жекелеген түрлерін жүргізуге шығыстар сметасын келісу;</w:t>
      </w:r>
      <w:r>
        <w:br/>
      </w:r>
      <w:r>
        <w:rPr>
          <w:rFonts w:ascii="Times New Roman"/>
          <w:b w:val="false"/>
          <w:i w:val="false"/>
          <w:color w:val="000000"/>
          <w:sz w:val="28"/>
        </w:rPr>
        <w:t>
      </w:t>
      </w:r>
      <w:r>
        <w:rPr>
          <w:rFonts w:ascii="Times New Roman"/>
          <w:b w:val="false"/>
          <w:i w:val="false"/>
          <w:color w:val="000000"/>
          <w:sz w:val="28"/>
        </w:rPr>
        <w:t xml:space="preserve">24) кондоминиум объектiсiнiң ортақ мүлкiне күрделi жөндеудiң </w:t>
      </w:r>
      <w:r>
        <w:br/>
      </w:r>
      <w:r>
        <w:rPr>
          <w:rFonts w:ascii="Times New Roman"/>
          <w:b w:val="false"/>
          <w:i w:val="false"/>
          <w:color w:val="000000"/>
          <w:sz w:val="28"/>
        </w:rPr>
        <w:t>жекелеген түрлерi бойынша орындалған жұмыстарды қабылдап алу жөнiндегi комиссияларға қатысу;</w:t>
      </w:r>
      <w:r>
        <w:br/>
      </w:r>
      <w:r>
        <w:rPr>
          <w:rFonts w:ascii="Times New Roman"/>
          <w:b w:val="false"/>
          <w:i w:val="false"/>
          <w:color w:val="000000"/>
          <w:sz w:val="28"/>
        </w:rPr>
        <w:t>
      </w:t>
      </w:r>
      <w:r>
        <w:rPr>
          <w:rFonts w:ascii="Times New Roman"/>
          <w:b w:val="false"/>
          <w:i w:val="false"/>
          <w:color w:val="000000"/>
          <w:sz w:val="28"/>
        </w:rPr>
        <w:t>25) заңнамаға сәйкес "Ақтөбе облысының энергетика және тұрғын-үй коммуналдық шаруашылығы басқармасы" мемлекеттік мекемесі жұмысының сапасы мен өнімділігін арттыру мақсатында оның қызметінің бағыттары бойынша ішкі бақылауды жүзеге асыру;</w:t>
      </w:r>
      <w:r>
        <w:br/>
      </w:r>
      <w:r>
        <w:rPr>
          <w:rFonts w:ascii="Times New Roman"/>
          <w:b w:val="false"/>
          <w:i w:val="false"/>
          <w:color w:val="000000"/>
          <w:sz w:val="28"/>
        </w:rPr>
        <w:t>
      </w:t>
      </w:r>
      <w:r>
        <w:rPr>
          <w:rFonts w:ascii="Times New Roman"/>
          <w:b w:val="false"/>
          <w:i w:val="false"/>
          <w:color w:val="000000"/>
          <w:sz w:val="28"/>
        </w:rPr>
        <w:t>26) тұтынушылардың жылу пайдалану құрылғыларын пайдалануын және олардың техникалық жай-күйін бақылауды жүзеге асыру;</w:t>
      </w:r>
      <w:r>
        <w:br/>
      </w:r>
      <w:r>
        <w:rPr>
          <w:rFonts w:ascii="Times New Roman"/>
          <w:b w:val="false"/>
          <w:i w:val="false"/>
          <w:color w:val="000000"/>
          <w:sz w:val="28"/>
        </w:rPr>
        <w:t>
      </w:t>
      </w:r>
      <w:r>
        <w:rPr>
          <w:rFonts w:ascii="Times New Roman"/>
          <w:b w:val="false"/>
          <w:i w:val="false"/>
          <w:color w:val="000000"/>
          <w:sz w:val="28"/>
        </w:rPr>
        <w:t xml:space="preserve">27) жылу желілерін дайындауды және жөндеу-қалпына келтіру жұмыстарын жүзеге асыруды және олардың күзгі-қысқы кезеңде жұмыс істеуін бақылауды жүзеге асыру; </w:t>
      </w:r>
      <w:r>
        <w:br/>
      </w:r>
      <w:r>
        <w:rPr>
          <w:rFonts w:ascii="Times New Roman"/>
          <w:b w:val="false"/>
          <w:i w:val="false"/>
          <w:color w:val="000000"/>
          <w:sz w:val="28"/>
        </w:rPr>
        <w:t>
      </w:t>
      </w:r>
      <w:r>
        <w:rPr>
          <w:rFonts w:ascii="Times New Roman"/>
          <w:b w:val="false"/>
          <w:i w:val="false"/>
          <w:color w:val="000000"/>
          <w:sz w:val="28"/>
        </w:rPr>
        <w:t>28) жылу желілеріндегі (магистральдық, орамішілік) технологиялық бұзушылықтарға тергеу жүргізу;</w:t>
      </w:r>
      <w:r>
        <w:br/>
      </w:r>
      <w:r>
        <w:rPr>
          <w:rFonts w:ascii="Times New Roman"/>
          <w:b w:val="false"/>
          <w:i w:val="false"/>
          <w:color w:val="000000"/>
          <w:sz w:val="28"/>
        </w:rPr>
        <w:t>
      </w:t>
      </w:r>
      <w:r>
        <w:rPr>
          <w:rFonts w:ascii="Times New Roman"/>
          <w:b w:val="false"/>
          <w:i w:val="false"/>
          <w:color w:val="000000"/>
          <w:sz w:val="28"/>
        </w:rPr>
        <w:t>29) жылу желілерін (магистральдық, орамішілік) жоспарлы жөндеуді келісу;</w:t>
      </w:r>
      <w:r>
        <w:br/>
      </w:r>
      <w:r>
        <w:rPr>
          <w:rFonts w:ascii="Times New Roman"/>
          <w:b w:val="false"/>
          <w:i w:val="false"/>
          <w:color w:val="000000"/>
          <w:sz w:val="28"/>
        </w:rPr>
        <w:t>
      </w:t>
      </w:r>
      <w:r>
        <w:rPr>
          <w:rFonts w:ascii="Times New Roman"/>
          <w:b w:val="false"/>
          <w:i w:val="false"/>
          <w:color w:val="000000"/>
          <w:sz w:val="28"/>
        </w:rPr>
        <w:t>30) барлық қуаттағы жылыту қазандықтары мен жылу желілерінің (магистральдық, орамішілік) күзгі-қысқы жағдайлардағы жұмысқа дайындығының паспорттарын беру;</w:t>
      </w:r>
      <w:r>
        <w:br/>
      </w:r>
      <w:r>
        <w:rPr>
          <w:rFonts w:ascii="Times New Roman"/>
          <w:b w:val="false"/>
          <w:i w:val="false"/>
          <w:color w:val="000000"/>
          <w:sz w:val="28"/>
        </w:rPr>
        <w:t>
      </w:t>
      </w:r>
      <w:r>
        <w:rPr>
          <w:rFonts w:ascii="Times New Roman"/>
          <w:b w:val="false"/>
          <w:i w:val="false"/>
          <w:color w:val="000000"/>
          <w:sz w:val="28"/>
        </w:rPr>
        <w:t>31) қосалқы (тұйықтауыш) электр беру желілері мен кіші станцияларды жобалауды және салуды келісу;</w:t>
      </w:r>
      <w:r>
        <w:br/>
      </w:r>
      <w:r>
        <w:rPr>
          <w:rFonts w:ascii="Times New Roman"/>
          <w:b w:val="false"/>
          <w:i w:val="false"/>
          <w:color w:val="000000"/>
          <w:sz w:val="28"/>
        </w:rPr>
        <w:t>
      </w:t>
      </w:r>
      <w:r>
        <w:rPr>
          <w:rFonts w:ascii="Times New Roman"/>
          <w:b w:val="false"/>
          <w:i w:val="false"/>
          <w:color w:val="000000"/>
          <w:sz w:val="28"/>
        </w:rPr>
        <w:t>32) 110 кВ және одан төмен, 220 кВ және одан жоғары объектiлер үшiн қосалқы (шунтталатын) электр беру желiлерi мен кіші станцияларды салудың техникалық орындылығы туралы қорытындылар беру;</w:t>
      </w:r>
      <w:r>
        <w:br/>
      </w:r>
      <w:r>
        <w:rPr>
          <w:rFonts w:ascii="Times New Roman"/>
          <w:b w:val="false"/>
          <w:i w:val="false"/>
          <w:color w:val="000000"/>
          <w:sz w:val="28"/>
        </w:rPr>
        <w:t>
      </w:t>
      </w:r>
      <w:r>
        <w:rPr>
          <w:rFonts w:ascii="Times New Roman"/>
          <w:b w:val="false"/>
          <w:i w:val="false"/>
          <w:color w:val="000000"/>
          <w:sz w:val="28"/>
        </w:rPr>
        <w:t>33) тұрмыстық және коммуналдық-тұрмыстық тұтынушылардың газ тұтыну жүйелері мен газ жабдығын қауіпсіз пайдалану талаптарының сақталуына бақылауды жүзеге асыруы;</w:t>
      </w:r>
      <w:r>
        <w:br/>
      </w:r>
      <w:r>
        <w:rPr>
          <w:rFonts w:ascii="Times New Roman"/>
          <w:b w:val="false"/>
          <w:i w:val="false"/>
          <w:color w:val="000000"/>
          <w:sz w:val="28"/>
        </w:rPr>
        <w:t>
      </w:t>
      </w:r>
      <w:r>
        <w:rPr>
          <w:rFonts w:ascii="Times New Roman"/>
          <w:b w:val="false"/>
          <w:i w:val="false"/>
          <w:color w:val="000000"/>
          <w:sz w:val="28"/>
        </w:rPr>
        <w:t xml:space="preserve">34) тұрғын-үй коммуналдық шаруашылық объектілеріндегі 0,07 мегаПаскальдан астам қысыммен немесе 115 Цельсий градустан асатын судың қайнау температурасы кезінде жұмыс істейтін қауіпті техникалық құрылғылардың, жүк көтергіш механизмдердің, эскалаторлардың, аспалы жолдардың, фуникулерлердің, лифтілердің қауіпсіз пайдаланылуын бақылау; </w:t>
      </w:r>
      <w:r>
        <w:br/>
      </w:r>
      <w:r>
        <w:rPr>
          <w:rFonts w:ascii="Times New Roman"/>
          <w:b w:val="false"/>
          <w:i w:val="false"/>
          <w:color w:val="000000"/>
          <w:sz w:val="28"/>
        </w:rPr>
        <w:t>
      </w:t>
      </w:r>
      <w:r>
        <w:rPr>
          <w:rFonts w:ascii="Times New Roman"/>
          <w:b w:val="false"/>
          <w:i w:val="false"/>
          <w:color w:val="000000"/>
          <w:sz w:val="28"/>
        </w:rPr>
        <w:t>35) тұрмыстық баллондарды және газбен жабдықтау жүйелерінің объектілерін қауіпсіз пайдалану талаптарының сақталуын бақылауды жүзеге асыру.</w:t>
      </w:r>
      <w:r>
        <w:br/>
      </w:r>
      <w:r>
        <w:rPr>
          <w:rFonts w:ascii="Times New Roman"/>
          <w:b w:val="false"/>
          <w:i w:val="false"/>
          <w:color w:val="000000"/>
          <w:sz w:val="28"/>
        </w:rPr>
        <w:t>
      </w:t>
      </w:r>
      <w:r>
        <w:rPr>
          <w:rFonts w:ascii="Times New Roman"/>
          <w:b w:val="false"/>
          <w:i w:val="false"/>
          <w:color w:val="000000"/>
          <w:sz w:val="28"/>
        </w:rPr>
        <w:t>19. "Ақтөбе облысының энергетика және тұрғын-үй коммуналдық шаруашылығы басқармасы" мемлекеттік мекемесінің құқықтары:</w:t>
      </w:r>
      <w:r>
        <w:br/>
      </w:r>
      <w:r>
        <w:rPr>
          <w:rFonts w:ascii="Times New Roman"/>
          <w:b w:val="false"/>
          <w:i w:val="false"/>
          <w:color w:val="000000"/>
          <w:sz w:val="28"/>
        </w:rPr>
        <w:t>
      </w:t>
      </w:r>
      <w:r>
        <w:rPr>
          <w:rFonts w:ascii="Times New Roman"/>
          <w:b w:val="false"/>
          <w:i w:val="false"/>
          <w:color w:val="000000"/>
          <w:sz w:val="28"/>
        </w:rPr>
        <w:t>1) кәсіпорындардан, ұйымдардан және мекемелерден "Ақтөбе облысының энергетика және тұрғын-үй коммуналдық шаруашылығы басқармасы" мемлекеттік мекемесіне жүктелген жұмыстарды орындау үшін қажетті мәліметтерді, анықтамаларды, құжаттарды сұрауға және алуға;</w:t>
      </w:r>
      <w:r>
        <w:br/>
      </w:r>
      <w:r>
        <w:rPr>
          <w:rFonts w:ascii="Times New Roman"/>
          <w:b w:val="false"/>
          <w:i w:val="false"/>
          <w:color w:val="000000"/>
          <w:sz w:val="28"/>
        </w:rPr>
        <w:t>
      </w:t>
      </w:r>
      <w:r>
        <w:rPr>
          <w:rFonts w:ascii="Times New Roman"/>
          <w:b w:val="false"/>
          <w:i w:val="false"/>
          <w:color w:val="000000"/>
          <w:sz w:val="28"/>
        </w:rPr>
        <w:t>2) коммуналдық шаруашылығы саласындағы бұзуларға және "Ақтөбе облысының энергетика және тұрғын-үй коммуналдық шаруашылығы басқармасы" мемлекеттік мекемесінің басқа қызметтеріне байланысты істер бойынша назарылық білдіруге, қуынуға, қуынушы ретінде соттарда сөйлеуге;</w:t>
      </w:r>
      <w:r>
        <w:br/>
      </w:r>
      <w:r>
        <w:rPr>
          <w:rFonts w:ascii="Times New Roman"/>
          <w:b w:val="false"/>
          <w:i w:val="false"/>
          <w:color w:val="000000"/>
          <w:sz w:val="28"/>
        </w:rPr>
        <w:t>
      </w:t>
      </w:r>
      <w:r>
        <w:rPr>
          <w:rFonts w:ascii="Times New Roman"/>
          <w:b w:val="false"/>
          <w:i w:val="false"/>
          <w:color w:val="000000"/>
          <w:sz w:val="28"/>
        </w:rPr>
        <w:t>3) гендерлік және отбасылық-демографиялық саясатты іске асыруға қатысуға;</w:t>
      </w:r>
      <w:r>
        <w:br/>
      </w:r>
      <w:r>
        <w:rPr>
          <w:rFonts w:ascii="Times New Roman"/>
          <w:b w:val="false"/>
          <w:i w:val="false"/>
          <w:color w:val="000000"/>
          <w:sz w:val="28"/>
        </w:rPr>
        <w:t>
      </w:t>
      </w:r>
      <w:r>
        <w:rPr>
          <w:rFonts w:ascii="Times New Roman"/>
          <w:b w:val="false"/>
          <w:i w:val="false"/>
          <w:color w:val="000000"/>
          <w:sz w:val="28"/>
        </w:rPr>
        <w:t>4) тексеру жүргiзу уақытында тексерiлетiн объектiге баруға;</w:t>
      </w:r>
      <w:r>
        <w:br/>
      </w:r>
      <w:r>
        <w:rPr>
          <w:rFonts w:ascii="Times New Roman"/>
          <w:b w:val="false"/>
          <w:i w:val="false"/>
          <w:color w:val="000000"/>
          <w:sz w:val="28"/>
        </w:rPr>
        <w:t>
      </w:t>
      </w:r>
      <w:r>
        <w:rPr>
          <w:rFonts w:ascii="Times New Roman"/>
          <w:b w:val="false"/>
          <w:i w:val="false"/>
          <w:color w:val="000000"/>
          <w:sz w:val="28"/>
        </w:rPr>
        <w:t>5) тексеру жүргiзу кезiнде кез келген қажеттi ақпаратты сұратуға, тексеру нысанына жататын құжаттардың түпнұсқасымен танысуға;</w:t>
      </w:r>
      <w:r>
        <w:br/>
      </w:r>
      <w:r>
        <w:rPr>
          <w:rFonts w:ascii="Times New Roman"/>
          <w:b w:val="false"/>
          <w:i w:val="false"/>
          <w:color w:val="000000"/>
          <w:sz w:val="28"/>
        </w:rPr>
        <w:t>
      </w:t>
      </w:r>
      <w:r>
        <w:rPr>
          <w:rFonts w:ascii="Times New Roman"/>
          <w:b w:val="false"/>
          <w:i w:val="false"/>
          <w:color w:val="000000"/>
          <w:sz w:val="28"/>
        </w:rPr>
        <w:t>6) бақылау жұргізуге байланысты мәселелер бойынша қажетті құжаттарды, анықтамаларды, ауызша және жазбаша түсініктемелерді бақылау объектілерінен сұратуға және белгіленген мерзімде алуға;</w:t>
      </w:r>
      <w:r>
        <w:br/>
      </w:r>
      <w:r>
        <w:rPr>
          <w:rFonts w:ascii="Times New Roman"/>
          <w:b w:val="false"/>
          <w:i w:val="false"/>
          <w:color w:val="000000"/>
          <w:sz w:val="28"/>
        </w:rPr>
        <w:t>
      </w:t>
      </w:r>
      <w:r>
        <w:rPr>
          <w:rFonts w:ascii="Times New Roman"/>
          <w:b w:val="false"/>
          <w:i w:val="false"/>
          <w:color w:val="000000"/>
          <w:sz w:val="28"/>
        </w:rPr>
        <w:t>7) құпиялылық режимінің, қызметтік, коммерциялық немесе заңмен қорғалатын өзге де құпияның сақталуын ескере отырып, бақылау объектілерінің бақылау іс-шарасы мәселелеріне қатысты құжаттамамен кедергісіз танысуға құқығы бар.</w:t>
      </w:r>
      <w:r>
        <w:br/>
      </w:r>
      <w:r>
        <w:rPr>
          <w:rFonts w:ascii="Times New Roman"/>
          <w:b w:val="false"/>
          <w:i w:val="false"/>
          <w:color w:val="000000"/>
          <w:sz w:val="28"/>
        </w:rPr>
        <w:t>
      </w:t>
      </w:r>
      <w:r>
        <w:rPr>
          <w:rFonts w:ascii="Times New Roman"/>
          <w:b w:val="false"/>
          <w:i w:val="false"/>
          <w:color w:val="000000"/>
          <w:sz w:val="28"/>
        </w:rPr>
        <w:t>20. "Ақтөбе облысының энергетика және тұрғын-үй коммуналдық шаруашылығы басқармасы"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 xml:space="preserve">1) Қазақстан Республикасының "Қазақстан Республикасындағы мемлекеттік бақылау және қадағалау туралы" Заңына сәйкес тексерудi жүргiзуге; </w:t>
      </w:r>
      <w:r>
        <w:br/>
      </w:r>
      <w:r>
        <w:rPr>
          <w:rFonts w:ascii="Times New Roman"/>
          <w:b w:val="false"/>
          <w:i w:val="false"/>
          <w:color w:val="000000"/>
          <w:sz w:val="28"/>
        </w:rPr>
        <w:t>
      </w:t>
      </w:r>
      <w:r>
        <w:rPr>
          <w:rFonts w:ascii="Times New Roman"/>
          <w:b w:val="false"/>
          <w:i w:val="false"/>
          <w:color w:val="000000"/>
          <w:sz w:val="28"/>
        </w:rPr>
        <w:t xml:space="preserve">2) тексеру жүргiзу кезеңiнде тексерiлетiн объектiнiң белгiленген жұмыс режимiне кедергi келтiрмеуге; </w:t>
      </w:r>
      <w:r>
        <w:br/>
      </w:r>
      <w:r>
        <w:rPr>
          <w:rFonts w:ascii="Times New Roman"/>
          <w:b w:val="false"/>
          <w:i w:val="false"/>
          <w:color w:val="000000"/>
          <w:sz w:val="28"/>
        </w:rPr>
        <w:t>
      </w:t>
      </w:r>
      <w:r>
        <w:rPr>
          <w:rFonts w:ascii="Times New Roman"/>
          <w:b w:val="false"/>
          <w:i w:val="false"/>
          <w:color w:val="000000"/>
          <w:sz w:val="28"/>
        </w:rPr>
        <w:t xml:space="preserve">3) тексеру жүргiзу нәтижесiнде алынған құжаттар мен мәлiметтердiң сақталуын қамтамасыз етуге; </w:t>
      </w:r>
      <w:r>
        <w:br/>
      </w:r>
      <w:r>
        <w:rPr>
          <w:rFonts w:ascii="Times New Roman"/>
          <w:b w:val="false"/>
          <w:i w:val="false"/>
          <w:color w:val="000000"/>
          <w:sz w:val="28"/>
        </w:rPr>
        <w:t>
      </w:t>
      </w:r>
      <w:r>
        <w:rPr>
          <w:rFonts w:ascii="Times New Roman"/>
          <w:b w:val="false"/>
          <w:i w:val="false"/>
          <w:color w:val="000000"/>
          <w:sz w:val="28"/>
        </w:rPr>
        <w:t xml:space="preserve">4) тұрғын-үй қорын күтiп-ұстау ережелерiнiң бұзылуы туралы </w:t>
      </w:r>
      <w:r>
        <w:br/>
      </w:r>
      <w:r>
        <w:rPr>
          <w:rFonts w:ascii="Times New Roman"/>
          <w:b w:val="false"/>
          <w:i w:val="false"/>
          <w:color w:val="000000"/>
          <w:sz w:val="28"/>
        </w:rPr>
        <w:t xml:space="preserve">актiлер жасауға; </w:t>
      </w:r>
      <w:r>
        <w:br/>
      </w:r>
      <w:r>
        <w:rPr>
          <w:rFonts w:ascii="Times New Roman"/>
          <w:b w:val="false"/>
          <w:i w:val="false"/>
          <w:color w:val="000000"/>
          <w:sz w:val="28"/>
        </w:rPr>
        <w:t>
      </w:t>
      </w:r>
      <w:r>
        <w:rPr>
          <w:rFonts w:ascii="Times New Roman"/>
          <w:b w:val="false"/>
          <w:i w:val="false"/>
          <w:color w:val="000000"/>
          <w:sz w:val="28"/>
        </w:rPr>
        <w:t>5) тұрғын-үй қорын күтiп-ұстау ережелерi бұзушылықтарын жою бойынша бұйрықтар шығаруға;</w:t>
      </w:r>
      <w:r>
        <w:br/>
      </w:r>
      <w:r>
        <w:rPr>
          <w:rFonts w:ascii="Times New Roman"/>
          <w:b w:val="false"/>
          <w:i w:val="false"/>
          <w:color w:val="000000"/>
          <w:sz w:val="28"/>
        </w:rPr>
        <w:t>
      </w:t>
      </w:r>
      <w:r>
        <w:rPr>
          <w:rFonts w:ascii="Times New Roman"/>
          <w:b w:val="false"/>
          <w:i w:val="false"/>
          <w:color w:val="000000"/>
          <w:sz w:val="28"/>
        </w:rPr>
        <w:t>6) өз құзыреті шегінде сыбайлас жемқорлықпен күрес бойынша жұмыстарды жүзеге асыруға.</w:t>
      </w:r>
      <w:r>
        <w:br/>
      </w:r>
      <w:r>
        <w:rPr>
          <w:rFonts w:ascii="Times New Roman"/>
          <w:b w:val="false"/>
          <w:i w:val="false"/>
          <w:color w:val="000000"/>
          <w:sz w:val="28"/>
        </w:rPr>
        <w:t>
</w:t>
      </w:r>
    </w:p>
    <w:bookmarkStart w:name="z93" w:id="4"/>
    <w:p>
      <w:pPr>
        <w:spacing w:after="0"/>
        <w:ind w:left="0"/>
        <w:jc w:val="left"/>
      </w:pPr>
      <w:r>
        <w:rPr>
          <w:rFonts w:ascii="Times New Roman"/>
          <w:b/>
          <w:i w:val="false"/>
          <w:color w:val="000000"/>
        </w:rPr>
        <w:t xml:space="preserve"> 3. Мемлекеттік органның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"Ақтөбе облысының энергетика және тұрғын-үй коммуналдық шаруашылығы басқармасы" мемлекеттік мекемесінің басшылықты "Ақтөбе облысының энергетика және тұрғын-үй коммуналдық шаруашылығы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22. "Ақтөбе облысының энергетика және тұрғын-үй коммуналдық шаруашылығы басқармасы" мемлекеттік мекемесінің басшысын Қазақстан Республикасының заңнамасына сәйкес Ақтөбе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23. "Ақтөбе облысының энергетика және тұрғын-үй коммуналдық шаруашылығы басқармасы"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24. "Ақтөбе облысының энергетика және тұрғын-үй коммуналдық шаруашылығы басқармасы"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Қазақстан Республикасының қолданыстағы заңнамасына сәйкес мемлекеттік органдарда, ұйымдарда "Ақтөбе облысының энергетика және тұрғын-үй коммуналдық шаруашылығы басқармасы" мемлекеттік мекемесінің мүлдесін ұстанады;</w:t>
      </w:r>
      <w:r>
        <w:br/>
      </w:r>
      <w:r>
        <w:rPr>
          <w:rFonts w:ascii="Times New Roman"/>
          <w:b w:val="false"/>
          <w:i w:val="false"/>
          <w:color w:val="000000"/>
          <w:sz w:val="28"/>
        </w:rPr>
        <w:t>
      </w:t>
      </w:r>
      <w:r>
        <w:rPr>
          <w:rFonts w:ascii="Times New Roman"/>
          <w:b w:val="false"/>
          <w:i w:val="false"/>
          <w:color w:val="000000"/>
          <w:sz w:val="28"/>
        </w:rPr>
        <w:t>2) "Ақтөбе облысының энергетика және тұрғын-үй коммуналдық шаруашылығы басқармасы" мемлекеттік мекемесінің құрылымын және штат кестесін бекітеді;</w:t>
      </w:r>
      <w:r>
        <w:br/>
      </w:r>
      <w:r>
        <w:rPr>
          <w:rFonts w:ascii="Times New Roman"/>
          <w:b w:val="false"/>
          <w:i w:val="false"/>
          <w:color w:val="000000"/>
          <w:sz w:val="28"/>
        </w:rPr>
        <w:t>
      </w:t>
      </w:r>
      <w:r>
        <w:rPr>
          <w:rFonts w:ascii="Times New Roman"/>
          <w:b w:val="false"/>
          <w:i w:val="false"/>
          <w:color w:val="000000"/>
          <w:sz w:val="28"/>
        </w:rPr>
        <w:t>3) "Ақтөбе облысының энергетика және тұрғын-үй коммуналдық шаруашылығы басқармасы" мемлекеттік мекемесінің қызметкерлерін жұмысқа қабылдайды, және босатады, оларды көтермелейді және жаза қолданады;</w:t>
      </w:r>
      <w:r>
        <w:br/>
      </w:r>
      <w:r>
        <w:rPr>
          <w:rFonts w:ascii="Times New Roman"/>
          <w:b w:val="false"/>
          <w:i w:val="false"/>
          <w:color w:val="000000"/>
          <w:sz w:val="28"/>
        </w:rPr>
        <w:t>
      </w:t>
      </w:r>
      <w:r>
        <w:rPr>
          <w:rFonts w:ascii="Times New Roman"/>
          <w:b w:val="false"/>
          <w:i w:val="false"/>
          <w:color w:val="000000"/>
          <w:sz w:val="28"/>
        </w:rPr>
        <w:t>4) "Ақтөбе облысының энергетика және тұрғын-үй коммуналдық шаруашылығы басқармасы" мемлекеттік мекемесі қызметкерлерінің функционалдық міндеттерін анықтайды;</w:t>
      </w:r>
      <w:r>
        <w:br/>
      </w:r>
      <w:r>
        <w:rPr>
          <w:rFonts w:ascii="Times New Roman"/>
          <w:b w:val="false"/>
          <w:i w:val="false"/>
          <w:color w:val="000000"/>
          <w:sz w:val="28"/>
        </w:rPr>
        <w:t>
      </w:t>
      </w:r>
      <w:r>
        <w:rPr>
          <w:rFonts w:ascii="Times New Roman"/>
          <w:b w:val="false"/>
          <w:i w:val="false"/>
          <w:color w:val="000000"/>
          <w:sz w:val="28"/>
        </w:rPr>
        <w:t>5) өз құзіреті шегінде "Ақтөбе облысының энергетика және тұрғын-үй коммуналдық шаруашылығы басқармасы" мемлекеттік мекемесінің барлық қызметкерлерінің орындауы үшін міндетті тапсырмалар береді;</w:t>
      </w:r>
      <w:r>
        <w:br/>
      </w:r>
      <w:r>
        <w:rPr>
          <w:rFonts w:ascii="Times New Roman"/>
          <w:b w:val="false"/>
          <w:i w:val="false"/>
          <w:color w:val="000000"/>
          <w:sz w:val="28"/>
        </w:rPr>
        <w:t>
      </w:t>
      </w:r>
      <w:r>
        <w:rPr>
          <w:rFonts w:ascii="Times New Roman"/>
          <w:b w:val="false"/>
          <w:i w:val="false"/>
          <w:color w:val="000000"/>
          <w:sz w:val="28"/>
        </w:rPr>
        <w:t>6) сыбайлас жемқорлыққа қарсы шаралар қабылдауына жеке жауапты болады және сыбайлас жемқорлықпен күресуге бағытталған, шаралар қолданады.</w:t>
      </w:r>
      <w:r>
        <w:br/>
      </w:r>
      <w:r>
        <w:rPr>
          <w:rFonts w:ascii="Times New Roman"/>
          <w:b w:val="false"/>
          <w:i w:val="false"/>
          <w:color w:val="000000"/>
          <w:sz w:val="28"/>
        </w:rPr>
        <w:t>
      "Ақтөбе облысының энергетика және тұрғын-үй коммуналдық шаруашылығы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25.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06" w:id="5"/>
    <w:p>
      <w:pPr>
        <w:spacing w:after="0"/>
        <w:ind w:left="0"/>
        <w:jc w:val="left"/>
      </w:pPr>
      <w:r>
        <w:rPr>
          <w:rFonts w:ascii="Times New Roman"/>
          <w:b/>
          <w:i w:val="false"/>
          <w:color w:val="000000"/>
        </w:rPr>
        <w:t xml:space="preserve"> 4. Мемлекеттік органның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"Ақтөбе облысының энергетика және тұрғын-үй коммуналдық шаруашылығы басқармасы"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"Ақтөбе облысының энергетика және тұрғын-үй коммуналдық шаруашылығы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27. "Ақтөбе облысының энергетика және тұрғын-үй коммуналдық шаруашылығы басқармасы" мемлекеттік мекемесінің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28. "Ақтөбе облысының қаржы басқармасы" мемлекеттік мекемесі мемлекеттік мүлікті басқарушы құзыретті орган болып табылады.</w:t>
      </w:r>
      <w:r>
        <w:br/>
      </w:r>
      <w:r>
        <w:rPr>
          <w:rFonts w:ascii="Times New Roman"/>
          <w:b w:val="false"/>
          <w:i w:val="false"/>
          <w:color w:val="000000"/>
          <w:sz w:val="28"/>
        </w:rPr>
        <w:t>
      </w:t>
      </w:r>
      <w:r>
        <w:rPr>
          <w:rFonts w:ascii="Times New Roman"/>
          <w:b w:val="false"/>
          <w:i w:val="false"/>
          <w:color w:val="000000"/>
          <w:sz w:val="28"/>
        </w:rPr>
        <w:t xml:space="preserve">29. Егер </w:t>
      </w:r>
      <w:r>
        <w:rPr>
          <w:rFonts w:ascii="Times New Roman"/>
          <w:b w:val="false"/>
          <w:i w:val="false"/>
          <w:color w:val="000000"/>
          <w:sz w:val="28"/>
        </w:rPr>
        <w:t>заңнамада</w:t>
      </w:r>
      <w:r>
        <w:rPr>
          <w:rFonts w:ascii="Times New Roman"/>
          <w:b w:val="false"/>
          <w:i w:val="false"/>
          <w:color w:val="000000"/>
          <w:sz w:val="28"/>
        </w:rPr>
        <w:t xml:space="preserve"> өзгеше көзделмесе, "Ақтөбе облысының энергетика және тұрғын-үй коммуналдық шаруашылығы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12" w:id="6"/>
    <w:p>
      <w:pPr>
        <w:spacing w:after="0"/>
        <w:ind w:left="0"/>
        <w:jc w:val="left"/>
      </w:pPr>
      <w:r>
        <w:rPr>
          <w:rFonts w:ascii="Times New Roman"/>
          <w:b/>
          <w:i w:val="false"/>
          <w:color w:val="000000"/>
        </w:rPr>
        <w:t xml:space="preserve"> 5. Мемлекеттік органды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30. "Ақтөбе облысының энергетика және тұрғын-үй коммуналдық шаруашылығы басқармасы" мемлекеттік мекемесін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