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f71a" w14:textId="794f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"Ауылдық елді мекендерде жұмыс істейтін мамандардың лауазымдарының тізбесін анықтау туралы"Ақтөбе облысы әкімдігінің 2008 жылғы 24 шілдедегі № 258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2015 жылғы 30 желтоқсандағы № 473 қаулысы. Ақтөбе облысының Әділет департаментінде 2016 жылғы 25 қаңтарда № 4719 болып тіркелді. Күші жойылды - Ақтөбе облысының әкімдігінің 2016 жылғы 12 желтоқсандағы № 513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облысының әкімдігінің 12.12.2016 № 513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облысы әкімдігінің 2008 жылғы 24 шілдедегі № 258 "Ауылдық елді мекендерде жұмыс істейтін мамандардың лауазымдарының тізбесін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3267 тіркелген, 2008 жылғы 19 тамызда "Ақтөбе" және "Актюбинский вестник"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2015 жылғы 23 қарашадағы Еңбек кодексінің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экономика және бюджеттік жоспарлау басқармасы" мемлекеттік мекемесі осы қаулыны "Әділет" ақпараттық-құқықтық жүйесіне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Ақтөбе облысы әкімінің орынбасары А.С.Биахметовке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оның алғашқы ресми жарияланған күнінен кейін күнтізбелік он күн өткен соң қолданысқа енгізіледі, бірақ, Қазақстан Республикасының 2015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Еңбек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енгізілгеннен бұрын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