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293c9" w14:textId="b1293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Авариялық-құтқару қызметтері мен құралымдарына қойылатын біліктілік талаптарын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2015 жылғы 15 қаңтардағы № 21 бұйрығы. Қазақстан Республикасының Әділет министрлігінде 2015 жылы 16 қаңтарда № 10261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"Азаматтық қорғау туралы" 2014 жылғы 11 сәуірдегі Қазақстан Республикасының Заңының 12-бабы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70-16)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Авариялық-құтқару қызметтері мен құралымдарына қойылатын біліктілік </w:t>
      </w:r>
      <w:r>
        <w:rPr>
          <w:rFonts w:ascii="Times New Roman"/>
          <w:b w:val="false"/>
          <w:i w:val="false"/>
          <w:color w:val="000000"/>
          <w:sz w:val="28"/>
        </w:rPr>
        <w:t>талаптары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Төтенше жағдайлар комитеті (В.В. Петров) заңнамада белгiленген тәртiппен: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Әдiлет министрлiгiнде мемлекеттiк тiркеуді;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мемлекеттік тіркегеннен кейін күнтізбелік он күн ішінде оны мерзімді баспа басылымдарында және "Әділет" ақпараттық-құқықтық жүйесінде ресми жариялауға жолдауды;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Ішкі істер министрлігінің интернет-ресурсына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орынбасары В.К. Божкоға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жарияланғанынан кейін күнтізбелік жиырма бір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полиция генерал-лейтенанты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Авариялық-құтқару қызметтері мен құралымдарына қойылатын біліктілік талаптары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 тарау. Жалпы ережелер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1-тараудың тақырыбы жаңа редакцияда – ҚР Ішкі істер министрінің 04.05.2019 </w:t>
      </w:r>
      <w:r>
        <w:rPr>
          <w:rFonts w:ascii="Times New Roman"/>
          <w:b w:val="false"/>
          <w:i w:val="false"/>
          <w:color w:val="ff0000"/>
          <w:sz w:val="28"/>
        </w:rPr>
        <w:t>№ 388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жиырма бір күн өткен соң қолданысқа енгізіледі) бұйрығымен.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авариялық-құтқару қызметтері мен құралымдарына қойылатын біліктілік талаптары (бұдан әрі – Талаптар) "Азаматтық қорғау туралы" 2014 жылғы 11 сәуірдегі Қазақстан Республикасының Заңы 12-бабының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70-16)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авариялық-құтқару қызметтері мен құралымдарының кәсіптік даярлықтарының, олардың арнайы және құтқару техникасымен, құрал-сайманмен, жарақпен, авариялық-құтқару және өрт сөндіру жабдығымен, керек-жарақтармен және материалдармен жарақталу деңгейін, сондай-ақ табиғи және техногендік сипаттағы төтенше жағдайларды жоюға әзірлігі дәрежелерін айқындайды.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Авариялық-құтқару қызметтері мен құралымдарына қойылатын біліктілік талаптары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2-тараудың тақырыбы жаңа редакцияда – ҚР Ішкі істер министрінің 04.05.2019 </w:t>
      </w:r>
      <w:r>
        <w:rPr>
          <w:rFonts w:ascii="Times New Roman"/>
          <w:b w:val="false"/>
          <w:i w:val="false"/>
          <w:color w:val="ff0000"/>
          <w:sz w:val="28"/>
        </w:rPr>
        <w:t>№ 388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жиырма бір күн өткен соң қолданысқа енгізіледі) бұйрығымен.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Авариялық-құтқару қызметтері мен құралымдарына мынадай біліктілік талаптары қойылады: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алып тасталды – ҚР Ішкі істер министрінің 04.05.2019 </w:t>
      </w:r>
      <w:r>
        <w:rPr>
          <w:rFonts w:ascii="Times New Roman"/>
          <w:b w:val="false"/>
          <w:i w:val="false"/>
          <w:color w:val="000000"/>
          <w:sz w:val="28"/>
        </w:rPr>
        <w:t>№ 388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жиырма бір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бастапқы аттестаттаудан өткен құтқарушылармен жасақталуы;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"Азаматтық қорғау туралы" 2014 жылғы 11 сәуірдегі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арнайы және құтқару техникасымен, авариялық-құтқару және өрт сөндіру жабдығымен, құрал-сайманмен, жарақпен, керек-жарақтармен және материалдармен жарақталуы;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тәулік бойы кезекшілік өткеруді, бос ауысымның демалысын, Қазақстан Республикасы Ішкі істер министрлігінің аумақтық бөлімшелерімен және қызмет көрсетілетін объектілермен байланысты (телефон, факсимильді, радиобайланыс), жеке құрамды құлақтандыру жүйелерін қамтамасыз ететін үй-жайлардың және жабдықтардың, сондай-ақ авариялық-құтқару қызметінің орналасу схемасына сәйкес мүлік пен белгіленген материалдық құралдар қорына арналған үй-жайдың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авариялық-құтқару жұмыстарын жүргізуге мүмкіндік беретін оқу-жаттығу базасының болуы.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 енгізілді – ҚР Ішкі істер министрінің 04.05.2019 </w:t>
      </w:r>
      <w:r>
        <w:rPr>
          <w:rFonts w:ascii="Times New Roman"/>
          <w:b w:val="false"/>
          <w:i w:val="false"/>
          <w:color w:val="000000"/>
          <w:sz w:val="28"/>
        </w:rPr>
        <w:t>№ 388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жиырма бір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Қауіпті өндірістік объектілерге қызмет көрсететін авариялық-құтқару қызметтері мен құралымдарына осы Талаптардың 2-тармағын толықтыру үшін қосымша мынадай біліктілік талаптары белгіленеді: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қажетті персоналмен және жабдықпен жасақталған шаң-газ талдау зертханасының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авариялық-құтқару қызметі мен тау-кен өндіру, көмір, мұнай және газ кәсіпорындарына қызмет көрсететін құралымның оқу-жаттығу полигонының, оқу шахтасының, осы Талаптарға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жарақталған жылуға төзімділікке машықтандыру бойынша кешеннің болуы;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алып тасталды – ҚР Ішкі істер министрінің 04.05.2019 </w:t>
      </w:r>
      <w:r>
        <w:rPr>
          <w:rFonts w:ascii="Times New Roman"/>
          <w:b w:val="false"/>
          <w:i w:val="false"/>
          <w:color w:val="000000"/>
          <w:sz w:val="28"/>
        </w:rPr>
        <w:t>№ 388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жиырма бір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 енгізілді - ҚР Ішкі істер министрінің 29.02.2016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жиырма бір күн өткен соң қолданысқа енгізіледі); 04.05.2019 </w:t>
      </w:r>
      <w:r>
        <w:rPr>
          <w:rFonts w:ascii="Times New Roman"/>
          <w:b w:val="false"/>
          <w:i w:val="false"/>
          <w:color w:val="000000"/>
          <w:sz w:val="28"/>
        </w:rPr>
        <w:t>№ 388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жиырма бір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Авариялық-құтқару қызметтері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құралымдарына қойылатын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 талаптарына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Тау-кен өндіру және көмір кәсіпорындарына қызмет көрсететін авариялық-құтқару қызметі мен құралымының оқу-жаттығу полигонын жарақтандыру тізбесі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1"/>
        <w:gridCol w:w="8623"/>
        <w:gridCol w:w="746"/>
        <w:gridCol w:w="1610"/>
      </w:tblGrid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 атауы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көрсетілетін объектілерде қолданылатын тау-кен қазбаларының тіреуіштері (металл, ағаш және т.б.)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түрінен 3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Аралық жалғағыштарды қосуға арналған бұрамасы бар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 100, 125 және 159 мм өртке қарсы құбыр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8,0 – 10,0 м3 суға арналған сыйымдылық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Өнімділігі 10,0-20,0 м3/сағ су сорғысы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Жанғыш сұйықтығы бар өрт ошағын жасауға арналған жалпақ қаңылтыр таба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полигонының схемасы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Теренкур, кемінде L = 10,0 см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ЖПБ (парашют) орнатуға және ауа көлемін өлшеуге арналған қазба, кемінде L = 6,0 см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Темірбетон блоктар мен плиталардан жасалған конструкция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Ескертпе. Оқу-жаттығу полигонын 3, 4, 6-позициялар бойынша жарақтау бөлімшенің оқу шахтасымен бірыңғай болуы мүмкін.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Мұнай және газ кәсіпорындарына қызмет көрсететін авариялық-құтқару қызметі мен құралымының оқу-жаттығу полигонын жарақтандыру тізбесі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8"/>
        <w:gridCol w:w="6652"/>
        <w:gridCol w:w="1289"/>
        <w:gridCol w:w="2001"/>
      </w:tblGrid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 атауы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Бұрғылау қондырғысы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Ұңғыманың бұрғыланған оқпаны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Ұңғыма сағасында орналасқан шахта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Шегендеу бағаналары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Ұңғыманың конструкциясына сәйкес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Бұрғылау бағанасы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Бұрғылау қондырғысының шығарылатын көпірлері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Саға жабдықтары: бағана басы мен шығарындыға қарсы жабдық жиынтығы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Шығарындыға қарсы жабдықты гидравликалық басқару пульті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Басу және дроссельдеу блогы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Көлемі 10 м3 техникалық суға арналған резервуар немесе сыйымдылық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Босатқыш қалқандары бар плашкалық превенторларды қолмен басқару тұтқасы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Шығарындыға қарсы жабдықтың шығару желілері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кілті бар шар краны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Ашуға арналған аспабы бар қайтарма клапан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Жарықпен және дыбыспен беретін құлақтандыру сигнал жүйесі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Желдің бағытын анықтауға арналған құрылғы (конус, флюгер)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Өрт сөндіру құралдары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беруге арналған сорғы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Ауа компрессоры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Бұрғылау, сағалық және шығарындыға қарсы, қосалқы жабдық элементтері көрсетілген оқу бұрғылау полигонының орналасу схемасы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қор қоймасы: стандартты емес авариялық жабдықтың жиынтықтары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Сағалық және шығарындыға қарсы жабдықты сығымдауға арналған стенд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кескіш және темір өңдеуші станоктары бар жөндеу цехы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Шығарындыға қарсы жабдықтың жиынтықтары: қызмет көрсетілетін объектілерде қолданылатын әмбебап және сағалық төрт тармағы бар плашкалық превенторлар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НГ-50 қондырғысы (шығарындыға қарсы жабдықтың жиынтығын авариялық ұңғыма сағасына тасығыш)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Жанып жатқан ашық атқыламаны жоюға ұқсас қимылға арналған оқу алаңы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Шығарындыға қарсы жабдықты қысымдағы ұңғыма сағасына бұруға ұқсас қимылға арналған оқу алаңы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Қысымдағы құбырды бұрғылауға ұқсас қимылға арналған оқу алаңы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Шегендеу бағаналарын кесуге ұқсас қимылға арналған оқу алаңы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Құтқарушылардың дене және моральдық-психологиялық дайындықтарын тәжірибелік сынауды жүргізуге арналған оқу-тренажерлық кешен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құралдары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полигонының схемасы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Авариялық-құтқару қызметтері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құралымдарына қойылатын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 талаптарына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Оқу шахтасын жарақтандыру тізбесі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"/>
        <w:gridCol w:w="8774"/>
        <w:gridCol w:w="714"/>
        <w:gridCol w:w="1506"/>
      </w:tblGrid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Р\с №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 атауы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Авариялық сигнализация қоңырауы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Кезекшімен байланысуға арналған телефон (шахталық телефон аппараты)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көрсетілетін объектілерде қолданылатын металл тіреуіш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жақтау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Тіреу жақтауларын орнатуға арналған ағаш бағаналар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жақтау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Бетонит (қож-блок)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ерітіндісін дайындауға арналған сыйымдылық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Қазбалар бойынша жүргізілген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 100, 125, 159 мм өртке қарсы құбыр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Гидроқақпасы бар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 100 немесе 150 мм су әкететін құбыр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Диаметрі 35-40 мм және сынамаларды алуға арналған бұрмасы бар ауадан сынамалар алуға арналған құбыр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Ойық құбырлар секциясы, біреуінің қақпағы бар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қосу аппаратурасы бар оқу шахтасын желдету желдеткіші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қосу аппаратурасы бар тұйық қазбаны жергілікті желдету желдеткіші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Қимасы 0,8 х 1,0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ұзындығы кемінде 10 метр теренкур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Шегелер (100-120 мм)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тоғындары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оқу шахтасы жағдайында екі қатарлы бөгеттерді тұрғызуды қамтамасыз ете алатын шаршы қималы (16 х 16 см немесе 18 х 18 см) ағаш қырлы бөренелер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Түтін жіберуге арналған құрылғы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дайындыққа арналған динамометрлері (6 данадан аз емес) және калорифері бар жылу камерасы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дейінгі қалыпты термометр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Психрометр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Ілуге арналған арқаны бар ЖМБ-ға арналған, ұзындығы 20 м желдету құбыры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Өнімділігі 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/сағ ауа компрессоры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8-10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суға арналған сыйымдылық (өртке қарсы резервуар)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Өнімділігі 10-20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/сағ өртке қарсы құбырға су беруге арналған сорғы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көлемін анықтауға арналған өлшеу станциясы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Қазбалар, техникалық құрылыстар, электр желілері, іске қосу аппаратурасы мен жабдығы көрсетілген оқу-жаттығу кешенінің схемасы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құралдары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шахтасының аварияларын жою жоспары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Авариялық-құтқару қызметтері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құралымдарына қойылатын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 талаптарына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Жылуға төзімділікке машықтандыру бойынша кешен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Жылуға төзімділікке машықтандыру бойынша кешен кемінде екі үй-жайдан тұруы қажет: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жылуға төзімділікке жаттығу жүргізуге арналған үй-жай;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медициналық қызметкерге арналған үй-жай.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Жылуға төзімділікке жаттығу жүргізуге арналған үй-жайда мынадай жарақтар болуы қажет: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+150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дейінгі қалыпты термометр, саны 1 дана;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психрометр, саны 1 дана;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шашыратқышы бар (құрғақ сап)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413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=50 мм өртке қарсы құбыр, саны 1 жиынтық.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