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cceb" w14:textId="49fc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сіңірген жылдарына пайыздық үстемеақы төлеу үшін кәсіби авариялық-құтқару қызметтері мен құралымдары құтқарушыларының өтілін есептеу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23 қаңтардағы № 45 бұйрығы. Қазақстан Республикасының Әділет министрлігінде 2015 жылы 26 ақпанда № 10334 тіркелді</w:t>
      </w:r>
    </w:p>
    <w:p>
      <w:pPr>
        <w:spacing w:after="0"/>
        <w:ind w:left="0"/>
        <w:jc w:val="both"/>
      </w:pPr>
      <w:bookmarkStart w:name="z1" w:id="0"/>
      <w:r>
        <w:rPr>
          <w:rFonts w:ascii="Times New Roman"/>
          <w:b w:val="false"/>
          <w:i w:val="false"/>
          <w:color w:val="000000"/>
          <w:sz w:val="28"/>
        </w:rPr>
        <w:t>
      «Азаматтық қорғау туралы» 2014 жылғы 11 сәуірдегі Қазақстан Республикасы Заңының 12-бабы 1-тармағының </w:t>
      </w:r>
      <w:r>
        <w:rPr>
          <w:rFonts w:ascii="Times New Roman"/>
          <w:b w:val="false"/>
          <w:i w:val="false"/>
          <w:color w:val="000000"/>
          <w:sz w:val="28"/>
        </w:rPr>
        <w:t>70-11)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 Еңбек сіңірген жылдарына пайыздық үстемеақы төлеу үшін кәсіби авариялық-құтқару қызметтері мен құралымдары құтқарушыларының өтілін есептеу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Төтенше жағдайлар комитеті (В.В. Петров) заңнамада белгiленген тәртiппен: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министрлiгiнде мемлекеттiк тiркеуді;</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xml:space="preserve">
      3) осы бұйрықты Қазақстан Республикасы Ішкі істер министрлігінің интернет-ресурсына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Қ.Қасымов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2015 жылғы 23 қаңтардағы </w:t>
      </w:r>
      <w:r>
        <w:br/>
      </w:r>
      <w:r>
        <w:rPr>
          <w:rFonts w:ascii="Times New Roman"/>
          <w:b w:val="false"/>
          <w:i w:val="false"/>
          <w:color w:val="000000"/>
          <w:sz w:val="28"/>
        </w:rPr>
        <w:t xml:space="preserve">
№ 45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Еңбек сіңірген жылдарына пайыздық үстемеақы төлеу үшін кәсіби авариялық-құтқару қызметтері мен құралымдары құтқарушыларының өтілін есептеу қағидалары</w:t>
      </w:r>
    </w:p>
    <w:bookmarkEnd w:id="2"/>
    <w:bookmarkStart w:name="z11" w:id="3"/>
    <w:p>
      <w:pPr>
        <w:spacing w:after="0"/>
        <w:ind w:left="0"/>
        <w:jc w:val="both"/>
      </w:pPr>
      <w:r>
        <w:rPr>
          <w:rFonts w:ascii="Times New Roman"/>
          <w:b w:val="false"/>
          <w:i w:val="false"/>
          <w:color w:val="000000"/>
          <w:sz w:val="28"/>
        </w:rPr>
        <w:t>
      1. Осы Еңбек сіңірген жылдарына пайыздық үстемеақы төлеу үшін кәсіби авариялық-құтқару қызметтері мен құралымдары құтқарушыларының өтілін есептеу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еңбек сіңірген жылдарына байланысты лауазымдық жалақыларына пайыздық үстемеақы төлеу үшін кәсіби авариялық-құтқару қызметтері мен құралымдары құтқарушыларының (бұдан әрі – құтқарушы) өтілін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Құтқарушының еңбек сіңірген жылдарына пайыздық үстемеақы алуға өтіліне:</w:t>
      </w:r>
      <w:r>
        <w:br/>
      </w:r>
      <w:r>
        <w:rPr>
          <w:rFonts w:ascii="Times New Roman"/>
          <w:b w:val="false"/>
          <w:i w:val="false"/>
          <w:color w:val="000000"/>
          <w:sz w:val="28"/>
        </w:rPr>
        <w:t>
</w:t>
      </w:r>
      <w:r>
        <w:rPr>
          <w:rFonts w:ascii="Times New Roman"/>
          <w:b w:val="false"/>
          <w:i w:val="false"/>
          <w:color w:val="000000"/>
          <w:sz w:val="28"/>
        </w:rPr>
        <w:t>
      1) кәсіби авариялық-құтқару қызметтері мен құралымдарындағы жұмыс істеген;</w:t>
      </w:r>
      <w:r>
        <w:br/>
      </w:r>
      <w:r>
        <w:rPr>
          <w:rFonts w:ascii="Times New Roman"/>
          <w:b w:val="false"/>
          <w:i w:val="false"/>
          <w:color w:val="000000"/>
          <w:sz w:val="28"/>
        </w:rPr>
        <w:t>
</w:t>
      </w:r>
      <w:r>
        <w:rPr>
          <w:rFonts w:ascii="Times New Roman"/>
          <w:b w:val="false"/>
          <w:i w:val="false"/>
          <w:color w:val="000000"/>
          <w:sz w:val="28"/>
        </w:rPr>
        <w:t>
      2) Қарулы Күштерде, басқа да әскерлер мен әскери құралымдарда әскери қызмет, сондай-ақ Қазақстан Республикасының мемлекеттік өртке қарсы қызмет және ішкі істер органдарында қызмет өткеру;</w:t>
      </w:r>
      <w:r>
        <w:br/>
      </w:r>
      <w:r>
        <w:rPr>
          <w:rFonts w:ascii="Times New Roman"/>
          <w:b w:val="false"/>
          <w:i w:val="false"/>
          <w:color w:val="000000"/>
          <w:sz w:val="28"/>
        </w:rPr>
        <w:t>
</w:t>
      </w:r>
      <w:r>
        <w:rPr>
          <w:rFonts w:ascii="Times New Roman"/>
          <w:b w:val="false"/>
          <w:i w:val="false"/>
          <w:color w:val="000000"/>
          <w:sz w:val="28"/>
        </w:rPr>
        <w:t>
      3) кәсіби авариялық-құтқару қызметтері мен құралымдарының жолдамалары бойынша жұмыстан қол үзіп кадрларды даярлау, қайта даярлау және біліктілігін арттыру курстарында оқыған уақыты есептеледі.</w:t>
      </w:r>
      <w:r>
        <w:br/>
      </w:r>
      <w:r>
        <w:rPr>
          <w:rFonts w:ascii="Times New Roman"/>
          <w:b w:val="false"/>
          <w:i w:val="false"/>
          <w:color w:val="000000"/>
          <w:sz w:val="28"/>
        </w:rPr>
        <w:t>
</w:t>
      </w:r>
      <w:r>
        <w:rPr>
          <w:rFonts w:ascii="Times New Roman"/>
          <w:b w:val="false"/>
          <w:i w:val="false"/>
          <w:color w:val="000000"/>
          <w:sz w:val="28"/>
        </w:rPr>
        <w:t>
      3. Қауіпті өндірістік объектілері бар ұйымдарға қызмет көрсететін, республикалық бюджет есебінен ұсталмайтын құтқарушыларға еңбек сіңірген жылдары үшін пайыздық үстемеақы алуға өтіліне азаматтық қорғау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бөлімшелері мен қауіпті өндірістік объектілерде жұмыс істеген уақыты қосылады.</w:t>
      </w:r>
      <w:r>
        <w:br/>
      </w:r>
      <w:r>
        <w:rPr>
          <w:rFonts w:ascii="Times New Roman"/>
          <w:b w:val="false"/>
          <w:i w:val="false"/>
          <w:color w:val="000000"/>
          <w:sz w:val="28"/>
        </w:rPr>
        <w:t>
</w:t>
      </w:r>
      <w:r>
        <w:rPr>
          <w:rFonts w:ascii="Times New Roman"/>
          <w:b w:val="false"/>
          <w:i w:val="false"/>
          <w:color w:val="000000"/>
          <w:sz w:val="28"/>
        </w:rPr>
        <w:t>
      4. Өтілі, сондай-ақ осы Қағидаларға сәйкес еңбек сіңірген жылдарына есептелетін уақыт күнтізбелік есептеумен ескеріледі.</w:t>
      </w:r>
      <w:r>
        <w:br/>
      </w:r>
      <w:r>
        <w:rPr>
          <w:rFonts w:ascii="Times New Roman"/>
          <w:b w:val="false"/>
          <w:i w:val="false"/>
          <w:color w:val="000000"/>
          <w:sz w:val="28"/>
        </w:rPr>
        <w:t>
</w:t>
      </w:r>
      <w:r>
        <w:rPr>
          <w:rFonts w:ascii="Times New Roman"/>
          <w:b w:val="false"/>
          <w:i w:val="false"/>
          <w:color w:val="000000"/>
          <w:sz w:val="28"/>
        </w:rPr>
        <w:t>
      5. Еңбек сіңірген жылдары үшін үстемеақы алуға өтіліне қосу үшін құтқарушы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өзінің еңбек қызметін растайтын тиісті құжаттарды тапсырады.</w:t>
      </w:r>
      <w:r>
        <w:br/>
      </w:r>
      <w:r>
        <w:rPr>
          <w:rFonts w:ascii="Times New Roman"/>
          <w:b w:val="false"/>
          <w:i w:val="false"/>
          <w:color w:val="000000"/>
          <w:sz w:val="28"/>
        </w:rPr>
        <w:t>
</w:t>
      </w:r>
      <w:r>
        <w:rPr>
          <w:rFonts w:ascii="Times New Roman"/>
          <w:b w:val="false"/>
          <w:i w:val="false"/>
          <w:color w:val="000000"/>
          <w:sz w:val="28"/>
        </w:rPr>
        <w:t>
      6. Құтқарушылардың өтілін еңбек өтілін белгілейтін комиссия айқындайды, оның құрамын мемлекеттік мекеменің басшысы бекітеді. Құтқарушылардың өтілін белгілеу туралы комиссия шешімі хаттамамен ресімделеді және мемлекеттік мекеме басшысының бұйрығымен бекітіледі. Хаттама бір данада жасалады және құтқарушының жеке ісінде сақталады. Хаттама мен бұйрықты дайындауды кадр жұмысы қызметі жүзеге асырады.</w:t>
      </w:r>
      <w:r>
        <w:br/>
      </w:r>
      <w:r>
        <w:rPr>
          <w:rFonts w:ascii="Times New Roman"/>
          <w:b w:val="false"/>
          <w:i w:val="false"/>
          <w:color w:val="000000"/>
          <w:sz w:val="28"/>
        </w:rPr>
        <w:t>
</w:t>
      </w:r>
      <w:r>
        <w:rPr>
          <w:rFonts w:ascii="Times New Roman"/>
          <w:b w:val="false"/>
          <w:i w:val="false"/>
          <w:color w:val="000000"/>
          <w:sz w:val="28"/>
        </w:rPr>
        <w:t>
      7. Құтқарушылардың өтілін айқындауға арналған негізгі құжат еңбек кітапшасы (ол болған кезде) немесе жеке еңбек келісімшарты не жұмысқа қабылдау және жұмыстан шығару туралы бұйрықтардың көшірмелері, атқарған қызмет тізімі болып табылады. Қажетті жазба болмағанда немесе жұмыс істеген кезеңдері туралы дұрыс жазылмаған немесе дәл жазбалар болмаса, құтқарушылардың өтілін растауға анықтамалар, жеке шоттар және еңбекақы беру ведомосі және </w:t>
      </w:r>
      <w:r>
        <w:rPr>
          <w:rFonts w:ascii="Times New Roman"/>
          <w:b w:val="false"/>
          <w:i w:val="false"/>
          <w:color w:val="000000"/>
          <w:sz w:val="28"/>
        </w:rPr>
        <w:t>заңнамада</w:t>
      </w:r>
      <w:r>
        <w:rPr>
          <w:rFonts w:ascii="Times New Roman"/>
          <w:b w:val="false"/>
          <w:i w:val="false"/>
          <w:color w:val="000000"/>
          <w:sz w:val="28"/>
        </w:rPr>
        <w:t xml:space="preserve"> көзделген жұмыс кезеңдері туралы мәліметтерді қамтитын өзге де құжаттар қабылданады. Құтқарушылар өтілін куәнің айғақтарымен растау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тәртіпте жүзеге асырылады.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