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7107" w14:textId="bb27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8 қаңтардағы № 5 бұйрығы. Қазақстан Республикасының Әділет министрлігінде 2015 жылы 27 ақпанда № 10352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19.05.2016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19.05.2016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жолдануды;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Облыстардың,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оның мүлтіксіз орындалуын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Ішкі істер министрінің орынбасары полиция генерал-майоры Е.З. Тургумбаевқа жүктелсін.</w:t>
      </w:r>
    </w:p>
    <w:bookmarkEnd w:id="6"/>
    <w:bookmarkStart w:name="z9"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жырма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 Ә. Исекешев   </w:t>
      </w:r>
    </w:p>
    <w:p>
      <w:pPr>
        <w:spacing w:after="0"/>
        <w:ind w:left="0"/>
        <w:jc w:val="both"/>
      </w:pPr>
      <w:r>
        <w:rPr>
          <w:rFonts w:ascii="Times New Roman"/>
          <w:b w:val="false"/>
          <w:i w:val="false"/>
          <w:color w:val="000000"/>
          <w:sz w:val="28"/>
        </w:rPr>
        <w:t>
      2015 жылғы " " 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_____________________ Ж. Қасымбек   </w:t>
      </w:r>
    </w:p>
    <w:p>
      <w:pPr>
        <w:spacing w:after="0"/>
        <w:ind w:left="0"/>
        <w:jc w:val="both"/>
      </w:pPr>
      <w:r>
        <w:rPr>
          <w:rFonts w:ascii="Times New Roman"/>
          <w:b w:val="false"/>
          <w:i w:val="false"/>
          <w:color w:val="000000"/>
          <w:sz w:val="28"/>
        </w:rPr>
        <w:t>
      2015 жылғы 20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5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w:t>
      </w:r>
    </w:p>
    <w:bookmarkEnd w:id="8"/>
    <w:p>
      <w:pPr>
        <w:spacing w:after="0"/>
        <w:ind w:left="0"/>
        <w:jc w:val="both"/>
      </w:pPr>
      <w:r>
        <w:rPr>
          <w:rFonts w:ascii="Times New Roman"/>
          <w:b w:val="false"/>
          <w:i w:val="false"/>
          <w:color w:val="ff0000"/>
          <w:sz w:val="28"/>
        </w:rPr>
        <w:t xml:space="preserve">
      Ескерту. Тізбенің тақырыбы жаңа редакцияда - ҚР Ішкі істер министрінің 19.05.2016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Тізбеге өзгеріс енгізілді - ҚР Ішкі істер министрінің 25.10.2016 </w:t>
      </w:r>
      <w:r>
        <w:rPr>
          <w:rFonts w:ascii="Times New Roman"/>
          <w:b w:val="false"/>
          <w:i w:val="false"/>
          <w:color w:val="000000"/>
          <w:sz w:val="28"/>
        </w:rPr>
        <w:t>№ 1005</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06.02.2020 </w:t>
      </w:r>
      <w:r>
        <w:rPr>
          <w:rFonts w:ascii="Times New Roman"/>
          <w:b w:val="false"/>
          <w:i w:val="false"/>
          <w:color w:val="000000"/>
          <w:sz w:val="28"/>
        </w:rPr>
        <w:t>№ 91</w:t>
      </w:r>
      <w:r>
        <w:rPr>
          <w:rFonts w:ascii="Times New Roman"/>
          <w:b w:val="false"/>
          <w:i w:val="false"/>
          <w:color w:val="000000"/>
          <w:sz w:val="28"/>
        </w:rPr>
        <w:t xml:space="preserve"> (алғашқы ресми жарияланған күнінен кейін күнтізбелік жиырма бір күн өткеннен соң қолданысқа енгізіледі); 27.06.2023 </w:t>
      </w:r>
      <w:r>
        <w:rPr>
          <w:rFonts w:ascii="Times New Roman"/>
          <w:b w:val="false"/>
          <w:i w:val="false"/>
          <w:color w:val="000000"/>
          <w:sz w:val="28"/>
        </w:rPr>
        <w:t>№ 515</w:t>
      </w:r>
      <w:r>
        <w:rPr>
          <w:rFonts w:ascii="Times New Roman"/>
          <w:b w:val="false"/>
          <w:i w:val="false"/>
          <w:color w:val="000000"/>
          <w:sz w:val="28"/>
        </w:rPr>
        <w:t xml:space="preserve"> (алғашқы ресми жарияланған күннен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өндіру, жөндеу, сату, коллекциялауға жинау және экспонаттау жөніндегі қызмет түрі үшін қойылатын жалпы талаптар мен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сауалнамалық деректер (кадрларды есепке алу жөніндегі жеке парағы) қоса берілген, қаруға рұқсаты бар адамдар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есепке алу жөніндегі жеке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иеленуге көру қабілетінің бұзылуына, психикалық ауруға, алкоголизм немесе нашақорлыққа байланысты қарсы көрсетілімдердің болмауы туралы медициналық қорытындылар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иеленуге қарсы көрсетпелердің жоқтығы туралы медициналық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Қылмыстық статистика және арнайы есепке алу жөніндегі комитетінің автоматтандырылған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қолдануда қауіпсіздік қағидаларын білуін тексеру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иелері мен пайдаланушылардың азаматтық және қызметтік қаруды қауіпсіз ұстау қағидаларын білуіне даярлау (қайта даярлау) бағдарламалардан өткені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министрінің 2019 жылғы 13 маусымдағы № 536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18849 болып тіркелген) бекітілген нысаны бойынша азаматтық және қызметтік қарудың иелері мен пайдаланушылардың азаматтық және қызметтік қаруды қауіпсіз ұстау қағидаларын білуіне даярлау (қайта даярлау) бағдарламалардан өткені туралы анықтама, қару айналымын бақылау саласындағы уәкілетті орган айқындайтын ұйымдар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және (немесе) оның орынбасарының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білімнің болуын растайтын диплом.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әзірлеу саласындағы нормативтік-техникалық құжаттар жиынтығы, қарудың негізгі (базалық) модельдеріне және (немесе) патрондар типтеріне конструкторлық құжаттамалар түріндегі ғылыми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әзірлеу саласындағы нормативтік-техникалық құжаттар, қарудың негізгі (базалық) модельдеріне және (немесе) патрондар типтеріне конструкторлық құжаттамалар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немесе патрондардың тәжірибелік үлгілерін дайындау және сынау үшін меншік немесе жалға алу құқығындағы өндірістік техникалық база, қоса алғанда:</w:t>
            </w:r>
          </w:p>
          <w:p>
            <w:pPr>
              <w:spacing w:after="20"/>
              <w:ind w:left="20"/>
              <w:jc w:val="both"/>
            </w:pPr>
            <w:r>
              <w:rPr>
                <w:rFonts w:ascii="Times New Roman"/>
                <w:b w:val="false"/>
                <w:i w:val="false"/>
                <w:color w:val="000000"/>
                <w:sz w:val="20"/>
              </w:rPr>
              <w:t>
мамандандырылған өндірістік ғимараттарды (үй-жайларды), жабдықтарды, стенділерді, сынақ өткізу зертханасын, бақылау-өлшеу аппаратурасын;</w:t>
            </w:r>
          </w:p>
          <w:p>
            <w:pPr>
              <w:spacing w:after="20"/>
              <w:ind w:left="20"/>
              <w:jc w:val="both"/>
            </w:pPr>
            <w:r>
              <w:rPr>
                <w:rFonts w:ascii="Times New Roman"/>
                <w:b w:val="false"/>
                <w:i w:val="false"/>
                <w:color w:val="000000"/>
                <w:sz w:val="20"/>
              </w:rPr>
              <w:t>
қару мен оның патрондарын әзірлеу жөніндегі цехтың белгіленген тәртіппен келісілген және бекітілген жұмыс жобасы;</w:t>
            </w:r>
          </w:p>
          <w:p>
            <w:pPr>
              <w:spacing w:after="20"/>
              <w:ind w:left="20"/>
              <w:jc w:val="both"/>
            </w:pPr>
            <w:r>
              <w:rPr>
                <w:rFonts w:ascii="Times New Roman"/>
                <w:b w:val="false"/>
                <w:i w:val="false"/>
                <w:color w:val="000000"/>
                <w:sz w:val="20"/>
              </w:rPr>
              <w:t>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бөлшеіктерді (ұңғыларды, бекітпелерді, барабандарды, жақтауларды, ұңғы қораптарын) дайындау жөніндегі механикалық өндіретін және құрастыру цехтары (учаскелері);</w:t>
            </w:r>
          </w:p>
          <w:p>
            <w:pPr>
              <w:spacing w:after="20"/>
              <w:ind w:left="20"/>
              <w:jc w:val="both"/>
            </w:pPr>
            <w:r>
              <w:rPr>
                <w:rFonts w:ascii="Times New Roman"/>
                <w:b w:val="false"/>
                <w:i w:val="false"/>
                <w:color w:val="000000"/>
                <w:sz w:val="20"/>
              </w:rPr>
              <w:t>
өрт-күзет сигнализациясы құралдарымен жабдықталған техникалық нығайту жөніндегі талаптарға жауап беретін қару мен патрондардың әзірленген жиынтықтарын сақтауға арналған мамандандырылған үй-жайларды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жабдықтар мен аппаратураға меншік немесе жалға алу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әзірлеуге жоспарланған тактикалық-техникалық сипаттамалар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патрондарының тәжірибеден өткен модельдерін қауіпсіз әзірлеу жөніндегі нұсқаулықтар, ережелер мен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 сақтау, сақталуы және есепке алу тәртібі бойынша Қазақстан Республикасы Ішкі істер министрінің 2019 жылғы 1 шілдегі № 602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18961 болып тіркелген) азаматтық және қызметтік қару мен оның патрондарының айналымы қағидаларының 120, 121 және 122-тармақтарының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бергеннен кейін ішкі істер органының қызметкері объектіні, үй-жайларды тексеруді жүргізеді. Қазақстан Республикасы Ішкі істер министрінің 2016 жылғы 29 наурыздағы № 313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13694 болып тіркелген) (бұдан әрі - № 313 бұйрық) ішкі істер органдарының азаматтық және қызметтік қару айналымы саласындағы бақылау жөніндегі бөлімшелерінің қызметін ұйымдастыру туралы нұсқаулыққа 20-қосымшаға сәйкес аяқталу нысаны – объектіні тексеру туралы акт толтырылады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келтірілетін зиянды өтеу жөніндегі жауапкершілікті сақтандыру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қызметінде қызметтік атыс қаруын пайдаланатын және сигнализацияның іске қосылуына шығуды көздейтін кемінде екі мобильдік тобы бар (жедел ден қою топтары) жеке күзет ұйымы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ұйымында күзет қызметімен айналысу </w:t>
            </w:r>
          </w:p>
          <w:p>
            <w:pPr>
              <w:spacing w:after="20"/>
              <w:ind w:left="20"/>
              <w:jc w:val="both"/>
            </w:pPr>
            <w:r>
              <w:rPr>
                <w:rFonts w:ascii="Times New Roman"/>
                <w:b w:val="false"/>
                <w:i w:val="false"/>
                <w:color w:val="000000"/>
                <w:sz w:val="20"/>
              </w:rPr>
              <w:t xml:space="preserve">
кұқығына мемлекеттік лицензиясы болуы тиіс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және (немесе) оның орынбасарының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жасау мәселелері жөніндегі нормативтік-техникалық және ғылыми-техникалық құжаттардың жиынтығы түріндегі ғылыми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патрондарының түрлерін жасау мәселелері бойынша нормативтік-техникалық және ғылыми-техникалық құжаттар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алу құқығындағы өндірістік техникалық база, қоса алғанда:</w:t>
            </w:r>
          </w:p>
          <w:p>
            <w:pPr>
              <w:spacing w:after="20"/>
              <w:ind w:left="20"/>
              <w:jc w:val="both"/>
            </w:pPr>
            <w:r>
              <w:rPr>
                <w:rFonts w:ascii="Times New Roman"/>
                <w:b w:val="false"/>
                <w:i w:val="false"/>
                <w:color w:val="000000"/>
                <w:sz w:val="20"/>
              </w:rPr>
              <w:t>
мамандандырылған өндірістік ғимараттарды, көлік құралдарын, жабдықты, стенділерді, сынақ өткізу зертханасын, бақылау-өлшеу аппаратурасын;</w:t>
            </w:r>
          </w:p>
          <w:p>
            <w:pPr>
              <w:spacing w:after="20"/>
              <w:ind w:left="20"/>
              <w:jc w:val="both"/>
            </w:pPr>
            <w:r>
              <w:rPr>
                <w:rFonts w:ascii="Times New Roman"/>
                <w:b w:val="false"/>
                <w:i w:val="false"/>
                <w:color w:val="000000"/>
                <w:sz w:val="20"/>
              </w:rPr>
              <w:t>
қаруды және оның патрондарын жасау жөніндегі цехтың белгіленген тәртіппен келісілген және бекітілген жұмыс жобасын;</w:t>
            </w:r>
          </w:p>
          <w:p>
            <w:pPr>
              <w:spacing w:after="20"/>
              <w:ind w:left="20"/>
              <w:jc w:val="both"/>
            </w:pPr>
            <w:r>
              <w:rPr>
                <w:rFonts w:ascii="Times New Roman"/>
                <w:b w:val="false"/>
                <w:i w:val="false"/>
                <w:color w:val="000000"/>
                <w:sz w:val="20"/>
              </w:rPr>
              <w:t>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дайындау жөніндегі механикалық өндіретін цехын (учаскесі);</w:t>
            </w:r>
          </w:p>
          <w:p>
            <w:pPr>
              <w:spacing w:after="20"/>
              <w:ind w:left="20"/>
              <w:jc w:val="both"/>
            </w:pPr>
            <w:r>
              <w:rPr>
                <w:rFonts w:ascii="Times New Roman"/>
                <w:b w:val="false"/>
                <w:i w:val="false"/>
                <w:color w:val="000000"/>
                <w:sz w:val="20"/>
              </w:rPr>
              <w:t>
бөлшектерді, құрастыру бірліктерін есепке алу және сақтау бойынша жағдайларды қамтамасыз ете отырып, оқшауланған үй-жайларда орналастырылатын, өрт-күзет сигнализациясы құралдарымен жабдықталған, техникалық нығайту жөніндегі талаптарға жауап беретін құрастыру цехын;</w:t>
            </w:r>
          </w:p>
          <w:p>
            <w:pPr>
              <w:spacing w:after="20"/>
              <w:ind w:left="20"/>
              <w:jc w:val="both"/>
            </w:pPr>
            <w:r>
              <w:rPr>
                <w:rFonts w:ascii="Times New Roman"/>
                <w:b w:val="false"/>
                <w:i w:val="false"/>
                <w:color w:val="000000"/>
                <w:sz w:val="20"/>
              </w:rPr>
              <w:t>
дайын қаруды және өрт-кузет дабылы құралдарымен жабдықталған сақтауға арналған мамандандырылған қоймалар;</w:t>
            </w:r>
          </w:p>
          <w:p>
            <w:pPr>
              <w:spacing w:after="20"/>
              <w:ind w:left="20"/>
              <w:jc w:val="both"/>
            </w:pPr>
            <w:r>
              <w:rPr>
                <w:rFonts w:ascii="Times New Roman"/>
                <w:b w:val="false"/>
                <w:i w:val="false"/>
                <w:color w:val="000000"/>
                <w:sz w:val="20"/>
              </w:rPr>
              <w:t>
өндіріс процесінде жарамсыз қарудың негізгі бөліктерін және оның патрондарын сақтауға арналған неке изоляторы.</w:t>
            </w:r>
          </w:p>
          <w:p>
            <w:pPr>
              <w:spacing w:after="20"/>
              <w:ind w:left="20"/>
              <w:jc w:val="both"/>
            </w:pPr>
            <w:r>
              <w:rPr>
                <w:rFonts w:ascii="Times New Roman"/>
                <w:b w:val="false"/>
                <w:i w:val="false"/>
                <w:color w:val="000000"/>
                <w:sz w:val="20"/>
              </w:rPr>
              <w:t>
Өндірістік базасының аумағына мындадай талаптар қойылады:</w:t>
            </w:r>
          </w:p>
          <w:p>
            <w:pPr>
              <w:spacing w:after="20"/>
              <w:ind w:left="20"/>
              <w:jc w:val="both"/>
            </w:pPr>
            <w:r>
              <w:rPr>
                <w:rFonts w:ascii="Times New Roman"/>
                <w:b w:val="false"/>
                <w:i w:val="false"/>
                <w:color w:val="000000"/>
                <w:sz w:val="20"/>
              </w:rPr>
              <w:t>
оқшаулануы, қоршаудың, тәуліктік қарулы күзеттің, техникалық нығайтылудың, өртке қарсы қауіпсіздіктің болуы, тұрғын және өндірістік объектілерден қолданыстағы нормативтерде көзделген қауіпсіз қашықтықта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меншік немесе жалдау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сатып алу және пайдалану құқығы бар субъектімен қару мен оның патрондарын өндіруге ниет білдіру туралы хаттама немесе шарт (келісімшарт)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немесе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өндіруге жоспарланған тактикалық-техникалық сипаттамалар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қауіпсіз жүргізу жөніндегі нұсқаулықтар, ережелер мен нормативтік-техникалық құжаттар, сондай-ақ материалдарды, жартылай дайындалған өнімдерді (дайындамалар), жинақтаушы бөлшектерді, дайын және ақау бұйымдарды есепке алу, сақтау:</w:t>
            </w:r>
          </w:p>
          <w:p>
            <w:pPr>
              <w:spacing w:after="20"/>
              <w:ind w:left="20"/>
              <w:jc w:val="both"/>
            </w:pPr>
            <w:r>
              <w:rPr>
                <w:rFonts w:ascii="Times New Roman"/>
                <w:b w:val="false"/>
                <w:i w:val="false"/>
                <w:color w:val="000000"/>
                <w:sz w:val="20"/>
              </w:rPr>
              <w:t>
бөлшектерді, құрастыру бірліктерін және дайын бұйымдарды жасау, тасымалдау және сақтау процесінде оларды есепке алу;</w:t>
            </w:r>
          </w:p>
          <w:p>
            <w:pPr>
              <w:spacing w:after="20"/>
              <w:ind w:left="20"/>
              <w:jc w:val="both"/>
            </w:pPr>
            <w:r>
              <w:rPr>
                <w:rFonts w:ascii="Times New Roman"/>
                <w:b w:val="false"/>
                <w:i w:val="false"/>
                <w:color w:val="000000"/>
                <w:sz w:val="20"/>
              </w:rPr>
              <w:t>
кірісті және шығысты есепке алу журналын жүргізу (дайындамаларды, бөлшектерді, қосалқы бөлшектерді нөмірлеп есепке алу, сандық есепке алу, сандық немесе өлшеп есепке алу) жөніндегі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есепке алу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сақтау, сақталуы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 бұйрық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келтірілетін зиянды өтеу жөніндегі жауапкершілікті сақтандыру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қызметінде қызметтік атыс қаруын пайдаланатын және сигнализацияның іске қосылуына шығуды көздейтін кемінде екі мобильдік тобы бар (жедел ден қою топтары) жеке күзет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ұйымында күзет қызметімен айналысу </w:t>
            </w:r>
          </w:p>
          <w:p>
            <w:pPr>
              <w:spacing w:after="20"/>
              <w:ind w:left="20"/>
              <w:jc w:val="both"/>
            </w:pPr>
            <w:r>
              <w:rPr>
                <w:rFonts w:ascii="Times New Roman"/>
                <w:b w:val="false"/>
                <w:i w:val="false"/>
                <w:color w:val="000000"/>
                <w:sz w:val="20"/>
              </w:rPr>
              <w:t xml:space="preserve">
кұқығына мемлекеттік лицензиясы болуы тиіс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 жөніндегі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 бойынша арнайы білімінің бар екенін растайтын құжаттар (диплом, сертификат, еңбек кітапшасынан үзінді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нығайту талаптарына жауап беретін және өрт-күзет сигнализациясы құралдарымен жабдықталған меншік немесе жалға алу құқығындағы мамандандырылған шеберхана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шеберханаға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 пен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жабдықтар мен аппаратураның бар болуын көрсететін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қауіпсіз жүргізу жөніндегі нұсқаулықтар, ережелер мен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есепке алу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қабылдауды және беруді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қабылдауды және беруді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талаптарының </w:t>
            </w:r>
          </w:p>
          <w:p>
            <w:pPr>
              <w:spacing w:after="20"/>
              <w:ind w:left="20"/>
              <w:jc w:val="both"/>
            </w:pPr>
            <w:r>
              <w:rPr>
                <w:rFonts w:ascii="Times New Roman"/>
                <w:b w:val="false"/>
                <w:i w:val="false"/>
                <w:color w:val="000000"/>
                <w:sz w:val="20"/>
              </w:rPr>
              <w:t>
</w:t>
            </w:r>
            <w:r>
              <w:rPr>
                <w:rFonts w:ascii="Times New Roman"/>
                <w:b w:val="false"/>
                <w:i w:val="false"/>
                <w:color w:val="000000"/>
                <w:sz w:val="20"/>
              </w:rPr>
              <w:t>1-қосымшасына</w:t>
            </w:r>
            <w:r>
              <w:rPr>
                <w:rFonts w:ascii="Times New Roman"/>
                <w:b w:val="false"/>
                <w:i w:val="false"/>
                <w:color w:val="000000"/>
                <w:sz w:val="20"/>
              </w:rPr>
              <w:t xml:space="preserve"> сәйкес азаматтық және қызметтік қару мен оның патрондарын әзірлеу,</w:t>
            </w:r>
          </w:p>
          <w:p>
            <w:pPr>
              <w:spacing w:after="20"/>
              <w:ind w:left="20"/>
              <w:jc w:val="both"/>
            </w:pPr>
            <w:r>
              <w:rPr>
                <w:rFonts w:ascii="Times New Roman"/>
                <w:b w:val="false"/>
                <w:i w:val="false"/>
                <w:color w:val="000000"/>
                <w:sz w:val="20"/>
              </w:rPr>
              <w:t>
өндіру, жөндеу, сату, коллекцияға жинау және экспонаттау</w:t>
            </w:r>
          </w:p>
          <w:p>
            <w:pPr>
              <w:spacing w:after="20"/>
              <w:ind w:left="20"/>
              <w:jc w:val="both"/>
            </w:pPr>
            <w:r>
              <w:rPr>
                <w:rFonts w:ascii="Times New Roman"/>
                <w:b w:val="false"/>
                <w:i w:val="false"/>
                <w:color w:val="000000"/>
                <w:sz w:val="20"/>
              </w:rPr>
              <w:t>
жөніндегі қызмет лицензиясына мәліметтер нысаны (бұдан әрі – 1 нысан)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сақтау, сақталуы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 бұйрық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қызметінде қызметтік атыс қаруын пайдаланатын және сигнализацияның іске қосылуына шығуды көздейтін кемінде екі мобильдік тобы бар (жедел ден қою топтары) жеке күзет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ұйымында күзет қызметімен айналысу </w:t>
            </w:r>
          </w:p>
          <w:p>
            <w:pPr>
              <w:spacing w:after="20"/>
              <w:ind w:left="20"/>
              <w:jc w:val="both"/>
            </w:pPr>
            <w:r>
              <w:rPr>
                <w:rFonts w:ascii="Times New Roman"/>
                <w:b w:val="false"/>
                <w:i w:val="false"/>
                <w:color w:val="000000"/>
                <w:sz w:val="20"/>
              </w:rPr>
              <w:t xml:space="preserve">
кұқығына мемлекеттік лицензиясы болуы тиіс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нығайту жөніндегі талаптарға жауап беретін және өрт-күзет сигнализациясымен жабдықталған қару мен оның патрондарын, аңшылық оқ-дәріні сақтауға, сатуға арналған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аңшылық оқ-дәріні сақтауға, сатуға арналған меншік немесе жалға алу құқығын растайтын арнайы жабдықталған үй-жайлардың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сатылған қару мен оның патрондарын есепке алу жөніндегі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сатылған қаруды және оның патрондарын есепке алу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сақтау, сақталуы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 бұйрық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қызметінде қызметтік атыс қаруын пайдаланатын және сигнализацияның іске қосылуына шығуды көздейтін кемінде екі мобильдік тобы бар (жедел ден қою топтары) жеке күзет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ұйымында күзет қызметімен айналысу </w:t>
            </w:r>
          </w:p>
          <w:p>
            <w:pPr>
              <w:spacing w:after="20"/>
              <w:ind w:left="20"/>
              <w:jc w:val="both"/>
            </w:pPr>
            <w:r>
              <w:rPr>
                <w:rFonts w:ascii="Times New Roman"/>
                <w:b w:val="false"/>
                <w:i w:val="false"/>
                <w:color w:val="000000"/>
                <w:sz w:val="20"/>
              </w:rPr>
              <w:t>
кұқығына мемлекеттік лицензиясы болуы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коллекцияға жинау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Коллекциялық қаруды сақтауға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беретін құжаттар немесе жалға алу шарты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патрондарының сақталуын, оларды сақтау қауіпсіздігін қамтамасыз ететін және оларға бөтен адамдардың қол жетімділігін болдырмайтын жағдайлардың бар болуы. Мұражай қарулары үшін – күзет сигнализациясымен жабдықталған, жеке, осы мақсаттарға арнайы арналған үй-жайлардағы кілтпен жабылатын витриналар, сейфтер немесе металл шкафтар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орнату актісі.</w:t>
            </w:r>
          </w:p>
          <w:p>
            <w:pPr>
              <w:spacing w:after="20"/>
              <w:ind w:left="20"/>
              <w:jc w:val="both"/>
            </w:pPr>
            <w:r>
              <w:rPr>
                <w:rFonts w:ascii="Times New Roman"/>
                <w:b w:val="false"/>
                <w:i w:val="false"/>
                <w:color w:val="000000"/>
                <w:sz w:val="20"/>
              </w:rPr>
              <w:t>
Қаруды сақтаумен объектіні (үй-жайды) күзету шарты.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патрондарының сақталуын, оларды сақтау қауіпсіздігін қамтамасыз ететін және оларға бөтен адамдардың қол жетімділігін болдырмайтын жағдайлар.</w:t>
            </w:r>
          </w:p>
          <w:p>
            <w:pPr>
              <w:spacing w:after="20"/>
              <w:ind w:left="20"/>
              <w:jc w:val="both"/>
            </w:pPr>
            <w:r>
              <w:rPr>
                <w:rFonts w:ascii="Times New Roman"/>
                <w:b w:val="false"/>
                <w:i w:val="false"/>
                <w:color w:val="000000"/>
                <w:sz w:val="20"/>
              </w:rPr>
              <w:t>
Жеке қару үшін – қару мен оның патрондары иелерінің тұрғылықты жері бойынша үй-жайлардағы кілтпен жабылатын сейфтер немесе металл шкафтар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 бұйрық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қызметінің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Кілтпен жабылатын витриналар, сейфтері немесе металл шкафтары бар күзет сигнализациясымен жабдықталған жеке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беретін құжаттар немесе жалға алу шарты.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тәулік бойы күзету (күзет қызметтерін көрсетуге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орнату актісі.</w:t>
            </w:r>
          </w:p>
          <w:p>
            <w:pPr>
              <w:spacing w:after="20"/>
              <w:ind w:left="20"/>
              <w:jc w:val="both"/>
            </w:pPr>
            <w:r>
              <w:rPr>
                <w:rFonts w:ascii="Times New Roman"/>
                <w:b w:val="false"/>
                <w:i w:val="false"/>
                <w:color w:val="000000"/>
                <w:sz w:val="20"/>
              </w:rPr>
              <w:t>
Қару сақталатын объектіні (үй-жайды) күзету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есепке алу, мерзімді тексеру және сақтау жөніндегі құжаттамалар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есепке алу, мерзімді тексеру және сақтау бойынша журналдар.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сақтау, сақталуы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 бұйрық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сатып алу жөніндегі қызметті жүзеге асыру үшін қойылатын біліктілік талаптары және оларға сәйкестікті растайтын құжаттардың тізбесі</w:t>
            </w:r>
          </w:p>
          <w:p>
            <w:pPr>
              <w:spacing w:after="20"/>
              <w:ind w:left="20"/>
              <w:jc w:val="both"/>
            </w:pPr>
            <w:r>
              <w:rPr>
                <w:rFonts w:ascii="Times New Roman"/>
                <w:b w:val="false"/>
                <w:i w:val="false"/>
                <w:color w:val="ff0000"/>
                <w:sz w:val="20"/>
              </w:rPr>
              <w:t xml:space="preserve">
Ескерту. Бөлім алып тасталды - ҚР Ішкі істер министрінің 19.05.2016 </w:t>
            </w:r>
            <w:r>
              <w:rPr>
                <w:rFonts w:ascii="Times New Roman"/>
                <w:b w:val="false"/>
                <w:i w:val="false"/>
                <w:color w:val="ff0000"/>
                <w:sz w:val="20"/>
              </w:rPr>
              <w:t>№ 531</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bl>
    <w:bookmarkStart w:name="z12" w:id="9"/>
    <w:p>
      <w:pPr>
        <w:spacing w:after="0"/>
        <w:ind w:left="0"/>
        <w:jc w:val="both"/>
      </w:pPr>
      <w:r>
        <w:rPr>
          <w:rFonts w:ascii="Times New Roman"/>
          <w:b w:val="false"/>
          <w:i w:val="false"/>
          <w:color w:val="000000"/>
          <w:sz w:val="28"/>
        </w:rPr>
        <w:t>
      Ескертпе: Қазақстан Республикасының аумағында қару сатуды жүзеге асыратын заңды тұлғалар арасында қаруды беру кезінде азаматтық және қызметтік қару мен оның патрондарын олардың түрлерін көрсете отырып, сатып алу-сату шарты (келісімшарты) көшірмелері болуы қажет.</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 қару</w:t>
            </w:r>
            <w:r>
              <w:br/>
            </w:r>
            <w:r>
              <w:rPr>
                <w:rFonts w:ascii="Times New Roman"/>
                <w:b w:val="false"/>
                <w:i w:val="false"/>
                <w:color w:val="000000"/>
                <w:sz w:val="20"/>
              </w:rPr>
              <w:t xml:space="preserve">мен оның патрондарын әзірлеу, </w:t>
            </w:r>
            <w:r>
              <w:br/>
            </w:r>
            <w:r>
              <w:rPr>
                <w:rFonts w:ascii="Times New Roman"/>
                <w:b w:val="false"/>
                <w:i w:val="false"/>
                <w:color w:val="000000"/>
                <w:sz w:val="20"/>
              </w:rPr>
              <w:t>өндіру, жөндеу, сату, коллекцияға</w:t>
            </w:r>
            <w:r>
              <w:br/>
            </w:r>
            <w:r>
              <w:rPr>
                <w:rFonts w:ascii="Times New Roman"/>
                <w:b w:val="false"/>
                <w:i w:val="false"/>
                <w:color w:val="000000"/>
                <w:sz w:val="20"/>
              </w:rPr>
              <w:t>жинау және экспонаттау жөніндегі</w:t>
            </w:r>
            <w:r>
              <w:br/>
            </w:r>
            <w:r>
              <w:rPr>
                <w:rFonts w:ascii="Times New Roman"/>
                <w:b w:val="false"/>
                <w:i w:val="false"/>
                <w:color w:val="000000"/>
                <w:sz w:val="20"/>
              </w:rPr>
              <w:t>қызметке қойылатын біліктілік</w:t>
            </w:r>
            <w:r>
              <w:br/>
            </w:r>
            <w:r>
              <w:rPr>
                <w:rFonts w:ascii="Times New Roman"/>
                <w:b w:val="false"/>
                <w:i w:val="false"/>
                <w:color w:val="000000"/>
                <w:sz w:val="20"/>
              </w:rPr>
              <w:t>талаптары мен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Азаматтық және қызметтік қару мен оның патрондарын әзірлеу,</w:t>
      </w:r>
      <w:r>
        <w:br/>
      </w:r>
      <w:r>
        <w:rPr>
          <w:rFonts w:ascii="Times New Roman"/>
          <w:b/>
          <w:i w:val="false"/>
          <w:color w:val="000000"/>
        </w:rPr>
        <w:t>өндіру, жөндеу, сату, коллекцияға жинау және экспонаттау</w:t>
      </w:r>
      <w:r>
        <w:br/>
      </w:r>
      <w:r>
        <w:rPr>
          <w:rFonts w:ascii="Times New Roman"/>
          <w:b/>
          <w:i w:val="false"/>
          <w:color w:val="000000"/>
        </w:rPr>
        <w:t>жөніндегі қызмет лицензиясына мәліметтер нысаны</w:t>
      </w:r>
    </w:p>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1. Өтініш беруші ____________________________________________________</w:t>
      </w:r>
    </w:p>
    <w:p>
      <w:pPr>
        <w:spacing w:after="0"/>
        <w:ind w:left="0"/>
        <w:jc w:val="both"/>
      </w:pPr>
      <w:r>
        <w:rPr>
          <w:rFonts w:ascii="Times New Roman"/>
          <w:b w:val="false"/>
          <w:i w:val="false"/>
          <w:color w:val="000000"/>
          <w:sz w:val="28"/>
        </w:rPr>
        <w:t>
      (заңды және жеке тұлға)</w:t>
      </w:r>
    </w:p>
    <w:p>
      <w:pPr>
        <w:spacing w:after="0"/>
        <w:ind w:left="0"/>
        <w:jc w:val="both"/>
      </w:pPr>
      <w:r>
        <w:rPr>
          <w:rFonts w:ascii="Times New Roman"/>
          <w:b w:val="false"/>
          <w:i w:val="false"/>
          <w:color w:val="000000"/>
          <w:sz w:val="28"/>
        </w:rPr>
        <w:t>
      2. Заңды тұлғаның/ жеке тұлғаның/ жеке кәсіпкердің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Азаматтық және қызметтік қару мен оның патрондарын әзірлеу, өндіру,</w:t>
      </w:r>
    </w:p>
    <w:p>
      <w:pPr>
        <w:spacing w:after="0"/>
        <w:ind w:left="0"/>
        <w:jc w:val="both"/>
      </w:pPr>
      <w:r>
        <w:rPr>
          <w:rFonts w:ascii="Times New Roman"/>
          <w:b w:val="false"/>
          <w:i w:val="false"/>
          <w:color w:val="000000"/>
          <w:sz w:val="28"/>
        </w:rPr>
        <w:t>
      жөндеу, сату, коллекцияға жинау, экспонаттау жөніндегі қызмет түріне</w:t>
      </w:r>
    </w:p>
    <w:p>
      <w:pPr>
        <w:spacing w:after="0"/>
        <w:ind w:left="0"/>
        <w:jc w:val="both"/>
      </w:pPr>
      <w:r>
        <w:rPr>
          <w:rFonts w:ascii="Times New Roman"/>
          <w:b w:val="false"/>
          <w:i w:val="false"/>
          <w:color w:val="000000"/>
          <w:sz w:val="28"/>
        </w:rPr>
        <w:t>
      арналған жалпы талаптар мен құжаттар</w:t>
      </w:r>
    </w:p>
    <w:p>
      <w:pPr>
        <w:spacing w:after="0"/>
        <w:ind w:left="0"/>
        <w:jc w:val="both"/>
      </w:pPr>
      <w:r>
        <w:rPr>
          <w:rFonts w:ascii="Times New Roman"/>
          <w:b w:val="false"/>
          <w:i w:val="false"/>
          <w:color w:val="000000"/>
          <w:sz w:val="28"/>
        </w:rPr>
        <w:t>
      Есептік құжаттама</w:t>
      </w:r>
    </w:p>
    <w:p>
      <w:pPr>
        <w:spacing w:after="0"/>
        <w:ind w:left="0"/>
        <w:jc w:val="both"/>
      </w:pPr>
      <w:r>
        <w:rPr>
          <w:rFonts w:ascii="Times New Roman"/>
          <w:b w:val="false"/>
          <w:i w:val="false"/>
          <w:color w:val="000000"/>
          <w:sz w:val="28"/>
        </w:rPr>
        <w:t>
      3. Қаруды қабылдау тапсыруды есепке алу жураналын бастаған күн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(лицензиялық-рұқсат беру жүйесінің мөрі басылған)</w:t>
      </w:r>
    </w:p>
    <w:p>
      <w:pPr>
        <w:spacing w:after="0"/>
        <w:ind w:left="0"/>
        <w:jc w:val="both"/>
      </w:pPr>
      <w:r>
        <w:rPr>
          <w:rFonts w:ascii="Times New Roman"/>
          <w:b w:val="false"/>
          <w:i w:val="false"/>
          <w:color w:val="000000"/>
          <w:sz w:val="28"/>
        </w:rPr>
        <w:t>
      Журналдың түгендеу нөмірі ___________________________________________</w:t>
      </w:r>
    </w:p>
    <w:p>
      <w:pPr>
        <w:spacing w:after="0"/>
        <w:ind w:left="0"/>
        <w:jc w:val="both"/>
      </w:pPr>
      <w:r>
        <w:rPr>
          <w:rFonts w:ascii="Times New Roman"/>
          <w:b w:val="false"/>
          <w:i w:val="false"/>
          <w:color w:val="000000"/>
          <w:sz w:val="28"/>
        </w:rPr>
        <w:t>
      5. Кәсіпорындарда, мекемелер мен оқу орындарында қару мен оның</w:t>
      </w:r>
    </w:p>
    <w:p>
      <w:pPr>
        <w:spacing w:after="0"/>
        <w:ind w:left="0"/>
        <w:jc w:val="both"/>
      </w:pPr>
      <w:r>
        <w:rPr>
          <w:rFonts w:ascii="Times New Roman"/>
          <w:b w:val="false"/>
          <w:i w:val="false"/>
          <w:color w:val="000000"/>
          <w:sz w:val="28"/>
        </w:rPr>
        <w:t>
      патрондарын есепке алу журналын бастаған күн ________________________</w:t>
      </w:r>
    </w:p>
    <w:p>
      <w:pPr>
        <w:spacing w:after="0"/>
        <w:ind w:left="0"/>
        <w:jc w:val="both"/>
      </w:pPr>
      <w:r>
        <w:rPr>
          <w:rFonts w:ascii="Times New Roman"/>
          <w:b w:val="false"/>
          <w:i w:val="false"/>
          <w:color w:val="000000"/>
          <w:sz w:val="28"/>
        </w:rPr>
        <w:t>
                     (лицензиялық-рұқсат беру жүйесінің мөрі басылған)</w:t>
      </w:r>
    </w:p>
    <w:p>
      <w:pPr>
        <w:spacing w:after="0"/>
        <w:ind w:left="0"/>
        <w:jc w:val="both"/>
      </w:pPr>
      <w:r>
        <w:rPr>
          <w:rFonts w:ascii="Times New Roman"/>
          <w:b w:val="false"/>
          <w:i w:val="false"/>
          <w:color w:val="000000"/>
          <w:sz w:val="28"/>
        </w:rPr>
        <w:t>
      Журналдың түгендеу нөмірі ___________________________________________</w:t>
      </w:r>
    </w:p>
    <w:p>
      <w:pPr>
        <w:spacing w:after="0"/>
        <w:ind w:left="0"/>
        <w:jc w:val="both"/>
      </w:pPr>
      <w:r>
        <w:rPr>
          <w:rFonts w:ascii="Times New Roman"/>
          <w:b w:val="false"/>
          <w:i w:val="false"/>
          <w:color w:val="000000"/>
          <w:sz w:val="28"/>
        </w:rPr>
        <w:t>
      Өтінішті қабылдаған лауазымды тұлғаның жауапкершілігі</w:t>
      </w:r>
    </w:p>
    <w:p>
      <w:pPr>
        <w:spacing w:after="0"/>
        <w:ind w:left="0"/>
        <w:jc w:val="both"/>
      </w:pPr>
      <w:r>
        <w:rPr>
          <w:rFonts w:ascii="Times New Roman"/>
          <w:b w:val="false"/>
          <w:i w:val="false"/>
          <w:color w:val="000000"/>
          <w:sz w:val="28"/>
        </w:rPr>
        <w:t>
      Өтініш берген күн ___________________________________________________</w:t>
      </w:r>
    </w:p>
    <w:p>
      <w:pPr>
        <w:spacing w:after="0"/>
        <w:ind w:left="0"/>
        <w:jc w:val="both"/>
      </w:pPr>
      <w:r>
        <w:rPr>
          <w:rFonts w:ascii="Times New Roman"/>
          <w:b w:val="false"/>
          <w:i w:val="false"/>
          <w:color w:val="000000"/>
          <w:sz w:val="28"/>
        </w:rPr>
        <w:t>
      __________________________________________________ __________________</w:t>
      </w:r>
    </w:p>
    <w:p>
      <w:pPr>
        <w:spacing w:after="0"/>
        <w:ind w:left="0"/>
        <w:jc w:val="both"/>
      </w:pPr>
      <w:r>
        <w:rPr>
          <w:rFonts w:ascii="Times New Roman"/>
          <w:b w:val="false"/>
          <w:i w:val="false"/>
          <w:color w:val="000000"/>
          <w:sz w:val="28"/>
        </w:rPr>
        <w:t>
            (лауазымды тұлғаның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 қару</w:t>
            </w:r>
            <w:r>
              <w:br/>
            </w:r>
            <w:r>
              <w:rPr>
                <w:rFonts w:ascii="Times New Roman"/>
                <w:b w:val="false"/>
                <w:i w:val="false"/>
                <w:color w:val="000000"/>
                <w:sz w:val="20"/>
              </w:rPr>
              <w:t xml:space="preserve">мен оның патрондарын әзірлеу, </w:t>
            </w:r>
            <w:r>
              <w:br/>
            </w:r>
            <w:r>
              <w:rPr>
                <w:rFonts w:ascii="Times New Roman"/>
                <w:b w:val="false"/>
                <w:i w:val="false"/>
                <w:color w:val="000000"/>
                <w:sz w:val="20"/>
              </w:rPr>
              <w:t>өндіру, жөндеу, сату, коллекцияға</w:t>
            </w:r>
            <w:r>
              <w:br/>
            </w:r>
            <w:r>
              <w:rPr>
                <w:rFonts w:ascii="Times New Roman"/>
                <w:b w:val="false"/>
                <w:i w:val="false"/>
                <w:color w:val="000000"/>
                <w:sz w:val="20"/>
              </w:rPr>
              <w:t>жинау және экспонаттау жөніндегі</w:t>
            </w:r>
            <w:r>
              <w:br/>
            </w:r>
            <w:r>
              <w:rPr>
                <w:rFonts w:ascii="Times New Roman"/>
                <w:b w:val="false"/>
                <w:i w:val="false"/>
                <w:color w:val="000000"/>
                <w:sz w:val="20"/>
              </w:rPr>
              <w:t>қызметке қойылатын біліктілік</w:t>
            </w:r>
            <w:r>
              <w:br/>
            </w:r>
            <w:r>
              <w:rPr>
                <w:rFonts w:ascii="Times New Roman"/>
                <w:b w:val="false"/>
                <w:i w:val="false"/>
                <w:color w:val="000000"/>
                <w:sz w:val="20"/>
              </w:rPr>
              <w:t>талаптары мен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Қару мен оның патрондарының қолда бары және қажетті саны туралы мәліметтер</w:t>
      </w:r>
    </w:p>
    <w:p>
      <w:pPr>
        <w:spacing w:after="0"/>
        <w:ind w:left="0"/>
        <w:jc w:val="both"/>
      </w:pPr>
      <w:r>
        <w:rPr>
          <w:rFonts w:ascii="Times New Roman"/>
          <w:b w:val="false"/>
          <w:i w:val="false"/>
          <w:color w:val="ff0000"/>
          <w:sz w:val="28"/>
        </w:rPr>
        <w:t xml:space="preserve">
      Ескерту. 2-қосымша алып тасталды - ҚР Ішкі істер министрінің 19.05.2016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