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637d" w14:textId="41e6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2014 жылғы 23 желтоқсандағы № 282 "2015-2017 жылдарға арналған Ақтөбе қаласының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2015 жылғы 4 наурыздағы № 316 шешімі. Ақтөбе облысының Әділет департаментінде 2015 жылғы 17 наурызда № 4239 болып тіркелді. Күші жойылды - Ақтөбе облысы Ақтөбе қалалық мәслихатының 2016 жылғы 15 қаңтардағы № 417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Ақтөбе облысы Ақтөбе қалалық мәслихатының 15.01.2016 № 417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95-IV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қалалық мәслихатының 2014 жылғы 23 желтоқсандағы № 282 "2015-2017 жылдарға арналған Ақтөбе қаласының бюджеті туралы" (нормативтік құқықтық актілерді мемлекеттік тіркеу тізілімінде № 4170 санымен тіркелген, 2014 жылғы 29 қаңтардағы "Ақтөбе" және "Актюбинский вестник" № 11-12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кірістер: "41 929 020" сандары "44 243 497" сандарымен ауыстырылсын,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"165 000" сандары "2 078 256"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"15 726 141" сандары "16 127 362"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шығындар: "44 121 161" сандары "45 319 967,9"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"-2 474 334" сандары "-1 358 663,9"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тапшылығын қаржыландыру (профицитін пайдалану) "2 474 334" сандары "1 358 663,9" сандарымен ауыстырылсын,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"2 474 334" сандары "3 098 743"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қайтару "0" саны "1 913 256"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келесі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қаражаттарының пайдаланылатын қалдықтары – 173 176,9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11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"1 999 376" сандары "1 548 527,7"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"81 699" сандары "45 581"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"1 327 282" сандарын "952 063"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"506 472" сандары "1 494 563"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"147 625" сандары "155 908"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"198 582" сандары "27 585"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"183 176" сандары "178 641"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"қаланы және елді мекендерді абаттандыруды дамытуға – 116 125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"көлік инфрақұрылымын дамытуға – 950 848,3 мың теңге"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қалалық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наурыздағы №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қаңтардағы №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855"/>
        <w:gridCol w:w="1162"/>
        <w:gridCol w:w="1162"/>
        <w:gridCol w:w="4811"/>
        <w:gridCol w:w="34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44 243 497,0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23 693 549,0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6 603 807,0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4 813 531,0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456 067,0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1 332 409,0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6 117 703,0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5 431 066,0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435 937,0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659 039,0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659 039,0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2 344 330,0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76 386,0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76 386,0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2 267 944,0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2 267 944,0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2 078 256,0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16 127 362,0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16 127 362,0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16 127 362,0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45 319 967,9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739 684,6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473 925,0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мәслихатының аппараты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34 781,0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мәслихатының қызметін қамтамасыз ету жөніндегі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296 064,0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қызметін қамтамасыз ету жөніндегі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283 498,0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138 825,0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238 114,6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171 500,6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100 768,0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66 614,0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64 892,0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ауқымындағы төтенше жағдайлардың алдын алу және оларды жою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 ақ мемлекеттік өртке қарсы қызмет органдары құрылмаған елді мекендерде өрттердің алдын алу және оларды сөндіру жөніндегі іс шаралар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326 558,2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326 558,2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274 069,2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274 069,2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52 489,0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46 537,0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16 883 497,8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4 184 695,0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150 832,0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114 962,0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4 033 863,0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2 276 549,0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1 757 314,0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10 958 736,1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10 875 758,1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10 209 141,1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666 617,0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58 228,0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58 228,0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1 740 066,7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325 652,7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33 161,0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34 481,0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олимпиадаларын, мектептен тыс іс-шараларды және конкурстарды өткізу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(қамқоршыларына) ай сайынғы ақшалай қаражат төлемдері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90 419,0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73 888,0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41 494,7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1 414 414,0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1 414 414,0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1 370 853,0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1 260 255,0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12 541,5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12 541,5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1 247 713,5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645 221,0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73 647,0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95 409,5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125 648,0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174 263,0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88 164,0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84 796,0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64 189,0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11 517 501,7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6 259 979,4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6 230 617,4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4 960 418,0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1 270 199,4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3 224 431,4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32 503,4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20 869,0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3 191 928,0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1 827 230,0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678 607,0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686 091,0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2 033 090,9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1 907 195,0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460 995,0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668 784,0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жоқтарды жерлеу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632 822,0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елді мекендерді абаттандыруды дамыту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130 982,0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120 895,9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120 895,9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840 099,2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500 150,0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453 094,0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453 094,0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202 539,2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202 539,2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72 723,0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77 797,2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99 455,2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57 931,2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53 276,2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41 524,0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41 524,0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37 954,8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21 422,8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3 514,8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104 885,0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50 284,0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 жөніндегі шараларды іске асыру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44 931,0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29 577,0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166 980,9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166 980,9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69 311,9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69 311,9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97 669,0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26 762,0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70 907,0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5 556 514,1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4 638 529,1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4 633 529,1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1 137 068,5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896 821,0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2 599 639,6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917 985,0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917 985,0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917 985,0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612 743,8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18 758,0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585 180,8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61 122,8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61 122,8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524 058,0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524 058,0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7 187 209,6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7 187 209,6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7 187 209,6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11 187,6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6 634 823,0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541 199,0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282 193,0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282 193,0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282 193,0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282 193,0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282 193,0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 жарғылық капиталдарын ұлғайту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282 193,0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-1 358 663,9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1 358 663,9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3 098 743,0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3 098 743,0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3 098 743,0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3 098 743,0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 қаражатының бос қалдықтары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наурыздағы №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аппаратының бағдарламалар бөлінісі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2391"/>
        <w:gridCol w:w="1806"/>
        <w:gridCol w:w="1806"/>
        <w:gridCol w:w="1806"/>
        <w:gridCol w:w="1806"/>
        <w:gridCol w:w="2037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саны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Блогодар селолық округі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Сазда селолық округі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селолық округі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Құрайлы селолық округі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селолық округі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96 340,1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44 733,5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80 702,0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74 247,0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153 359,7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28 067,0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32 356,0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30 221,0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43 811,0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12 035,0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8 930,5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13 422,6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8 956,0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