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90f2" w14:textId="5ff9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қаласында жолаушыларды және багажды автомобильмен тұрақты тасымалдауға бірыңғай 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2015 жылғы 16 ақпандағы № 692а қаулысы. Ақтөбе облысының Әділет департаментінде 2015 жылғы 6 сәуірде № 4287 болып тіркелді. Күші жойылды - Ақтөбе облысы Ақтөбе қаласының әкімдігінің 2018 жылғы 28 қыркүйектегі № 5962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Ақтөбе қаласының әкімдігінің 28.09.2018 № 5962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Ақтөбе қаласында барлық маршруттар үшін жолаушыларды және багажды автомобильмен тұрақты тасымалдауға бір рет жүруге 55 (елу бес) теңге мөлшерде бірыңғай тариф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Ақтөбе қаласы әкімдігінің 2014 жылғы 21 сәуірдегі № 1320 "Ақтөбе қаласында жолаушыларды және багажды автомобильмен тұрақты тасымалдауға бірыңғай тарифті белгілеу туралы" (нормативтік құқықтық актілердің мемлекеттік тіркеу Тізілімінде 2014 жылғы 28 сәуірде № 3850 болып тіркелген, 2014 жылғы 30 сәуірдегі № 52-53 "Ақтөбе",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Е.Қалдығұловқа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оны алғаш ресми жариялаған күннен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