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771d5" w14:textId="f2771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қалалық мәслихатының № 282 "2015-2017 жылдарға арналған Ақтөбе қаласының бюджеті туралы" 2014 жылғы 23 желтоқсандағы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2015 жылғы 6 сәуірдегі № 324 шешімі. Ақтөбе облысының Әділет департаментінде 2015 жылғы 15 сәуірде № 4308 болып тіркелді. Күші жойылды - Ақтөбе облысы Ақтөбе қалалық мәслихатының 2016 жылғы 15 қаңтардағы № 417 шешімімен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Күші жойылды - Ақтөбе облысы Ақтөбе қалалық мәслихатының 15.01.2016 № 417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№ 148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№ 95-IV Бюджеттік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Ақтөбе облысы әкімдігінің 2015 жылғы 20 наурыздағы № 103 "Облыс әкімдігінің 2014 жылғы 19 желтоқсандағы № 451 қаулысына өзгерістер мен толықтырулар енгізу туралы" қаулысына және 2015 жылғы 27 наурыздағы № 287 "Облыстық мәслихаттың 2014 жылғы 10 желтоқсандағы № 250 "2015-2017 жылдарға арналған облыстық бюджет туралы" шешіміне өзгерістер мен толықтырулар енгізу туралы" облыстық мәслихаттың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Ақтөбе қалалық мәслихатының "2015-2017 жылдарға арналған Ақтөбе қаласының бюджеті туралы" (нормативтік құқықтық актілерді мемлекеттік тіркеу тізілімінде № 4170 санымен тіркелген, 2014 жылғы 29 қаңтардағы "Ақтөбе" және "Актюбинский вестник" № 11-12 газеттерінде жарияланған) 2014 жылғы 23 желтоқсандағы № 282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кірістер: "44 243 497" сандары "39 568 130,8" сандарымен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бойынша: "16 127 362" сандары "11 451 995,8"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шығындар: "45 319 967,9" сандары "43 084 339,7"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"0" саны "3 588 698" сандарымен ауыстырлсын;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"0" саны "3 588 698" сандарымен ауыстырлсын;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активтерімен жасалатын операциялар бойынша сальдо "282 193" сандары "142 455" сандарымен ауыстырлсын;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"282 193" сандары "142 455" сандарымен ауыстырылсын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"-1 358 663,9" сандары "-7 247 361,9"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тапшылығын қаржыландыру (профицитін пайдалану) "1 358 663,9" сандары "7 247 361,9" сандарымен ауыстырылсын,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"3 098 743" сандары "8 987 441"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6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"544 199" сандары "51 181"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9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"105 655" сандары "98 915"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"174 263" сандары "164 128,8"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"1 930 793" сандары "702 752"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"1 793 184" сандары "894 513"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"532 719" сандары "243 522"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сегізінші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"893 568" сандары "85 470"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келесі мазмұндағы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"агроөнеркәсіптік кешеннің жергілікті атқарушы органдарының бөлімшелерін ұстауға - 5 505 мың.теңге";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"азаматтық хал актілерін тіркеу бөлімдерінің штат санын ұстауға - 8 609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9-1 тармақшасымен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"9-1. 2015 жылға арналған Ақтөбе қаласының бюджетіне Қазақстан Республикасының Ұлттық қорынан жалпы сомасы - 205 970 мың теңге ағымдағы нысаналы трансферттер түскені ескерілсін".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көрсетілген сомаларын бөлу қала әкімдігінің қаулысы негізінде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/>
          <w:b w:val="false"/>
          <w:i w:val="false"/>
          <w:color w:val="000000"/>
          <w:sz w:val="28"/>
        </w:rPr>
        <w:t>10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"462 351" сандары "378 201"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"3 465 855" сандары "3 265 855"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"1 099 833" сандары "434 180"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"658 506" сандары "90 341"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жетінші абзац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10-1 тармақшасымен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"10-1. 2015 жылға арналған Ақтөбе қаласының бюджетіне Қазақстан Республикасының Ұлттық қорынан жалпы сомасы – 6 088 698,0 мың теңге кредиттер мен нысаналы даму трансферттер түскені ескерілсін".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көрсетілген сомаларын бөлу қала әкімдігінің қаулысы негізінде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2015 жылғы 1 қаңтардан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Ақтөбе қалалық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Ақтөбе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Шынтасова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6 сәуірдегі №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1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қаңтардағы №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1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Ақтөбе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839"/>
        <w:gridCol w:w="1140"/>
        <w:gridCol w:w="1140"/>
        <w:gridCol w:w="4951"/>
        <w:gridCol w:w="33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39 568 130,8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23 693 549,0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6 813 000,0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6 813 000,0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6 603 807,0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4 813 531,0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456 067,0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1 332 409,0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6 117 703,0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5 431 066,0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435 937,0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659 039,0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659 039,0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2 344 330,0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76 386,0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76 386,0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2 267 944,0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2 267 944,0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2 078 256,0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1 913 256,0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1 913 256,0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11 451 995,8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11 451 995,8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11 451 995,8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43 084 339,7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714 707,6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455 440,0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мәслихатының аппараты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мәслихатының қызметін қамтамасыз ету жөніндегі қызметтер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әкімінің аппараты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284 709,0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әкімінің қызметін қамтамасыз ету жөніндегі қызметтер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272 143,0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12 331,0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137 166,0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132 911,0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231 622,6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тұрғын-үй коммуналдық шаруашылық, жолаушылар көлігі және автомобиль жолдары бөлімі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167 936,6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67 056,0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100 768,0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63 686,0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61 964,0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12 822,0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10 694,0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әкімінің аппараты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10 694,0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10 694,0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әкімінің аппараты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ауқымындағы төтенше жағдайлардың алдын алу және оларды жою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 - ақ мемлекеттік өртке қарсы қызмет органдары құрылмаған елді мекендерде өрттердің алдын алу және оларды сөндіру жөніндегі іс - шаралар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335 167,2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335 167,2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274 069,2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274 069,2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61 098,0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55 146,0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15 460 851,8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3 205 553,0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140 250,0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110 192,0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30 058,0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3 065 303,0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1 994 878,0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1 070 425,0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9 464 415,1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9 387 080,1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8 816 398,1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570 682,0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2 790 883,7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310 619,7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32 689,0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34 481,0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ауқымдағы мектеп олимпиадаларын, мектептен тыс іс-шараларды және конкурстарды өткізу 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28 011,0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(қамқоршыларына) ай сайынғы ақшалай қаражат төлемдері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90 419,0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19 681,0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63 844,0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41 494,7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2 480 264,0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2 480 264,0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1 338 440,8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1 242 873,0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11 663,5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11 663,5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1 221 221,3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72 243,0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7 482,0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645 221,0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65 062,0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87 636,5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125 648,0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жетпіс жылдығына арналған іс-шараларды өткізу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164 128,8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84 686,0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81 318,0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60 711,0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11 263 351,7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8 222 583,4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8 194 268,4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7 260 418,0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933 850,4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1 007 677,4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32 503,4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20 869,0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4 649,4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975 174,0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178 641,0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678 607,0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117 926,0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2 033 090,9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тұрғын-үй коммуналдық шаруашылық, жолаушылар көлігі және автомобиль жолдары бөлімі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1 907 195,0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460 995,0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668 784,0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жоқтарды жерлеу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13 612,0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632 822,0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елді мекендерді абаттандыруды дамыту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130 982,0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120 895,9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120 895,9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825 411,2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490 864,0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44 464,0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44 464,0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446 400,0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446 400,0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201 831,2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201 831,2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өткiзу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72 723,0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38 616,0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77 797,2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96 204,2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54 680,2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50 025,2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41 524,0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41 524,0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36 511,8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20 677,8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17 163,0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3 514,8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15 834,0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15 647,0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107 671,0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 жөніндегі шараларды іске асыру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49 317,0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26 936,0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32 977,0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32 977,0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27 977,0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163 504,9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163 504,9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67 353,9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67 353,9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96 151,0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25 244,0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70 907,0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5 556 514,1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4 638 529,1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тұрғын-үй коммуналдық шаруашылық, жолаушылар көлігі және автомобиль жолдары бөлімі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4 633 529,1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1 137 068,5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896 821,0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2 599 639,6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917 985,0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917 985,0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917 985,0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611 705,8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585 180,8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61 122,8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61 122,8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524 058,0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524 058,0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6 694 191,6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6 694 191,6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6 694 191,6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11 187,6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6 634 823,0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48 181,0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3 588 698,0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3 588 698,0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3 588 698,0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3 588 698,0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тұрғын-үй коммуналдық шаруашылық, жолаушылар көлігі және автомобиль жолдары бөлімі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3 588 698,0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3 588 698,0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142 455,0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142 455,0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142 455,0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142 455,0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тұрғын-үй коммуналдық шаруашылық, жолаушылар көлігі және автомобиль жолдары бөлімі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142 455,0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уәкілетті ұйымдардың жарғылық капиталдарын ұлғайту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142 455,0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(профицит) 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-7 247 361,9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7 247 361,9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8 987 441,0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8 987 441,0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8 987 441,0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8 987 441,0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1 913 256,0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1 913 256,0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1 913 256,0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1 913 256,0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173 176,9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173 176,9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173 176,9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173 176,9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6 сәуірдегі №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2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282 шешіміне 2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Ақтөбе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4704"/>
        <w:gridCol w:w="3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37 515 957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25 364 190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7 143 000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7 143 000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7 153 738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5 284 197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439 943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1 427 798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6 588 871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5 867 690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457 381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698 581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698 581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9 774 170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9 688 476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9 688 476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2 207 597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2 207 597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39 024 248,0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605 554,0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453 925,0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275 151,0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әкімінің қызметін қамтамасыз ету жөніндегі қызметтер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144 323,0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139 447,0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116 699,0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тұрғын-үй коммуналдық шаруашылық, жолаушылар көлігі және автомобиль жолдары бөлімі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ауқымындағы төтенше жағдайлардың алдын алу және оларды жою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 ақ мемлекеттік өртке қарсы қызмет органдары құрылмаған елді мекендерде өрттердің алдын алу және оларды сөндіру жөніндегі іс шаралар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13 028 264,0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2 033 911,0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2 033 911,0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2 033 911,0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8 287 260,0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8 287 260,0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7 763 801,0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523 459,0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2 707 093,0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ауқымдағы мектеп олимпиадаларын және мектептен тыс іс-шараларды өткізу 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(қамқоршыларына) ай сайынғы ақшалай қаражат төлемдері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95 988,0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2 493 847,0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2 493 847,0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1 080 118,0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1 006 771,0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1 006 771,0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683 537,0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96 903,0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68 639,0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73 347,0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73 347,0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5 572 825,0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1 749 064,0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1 730 807,0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1 540 430,0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190 377,0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2 014 884,0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бөлу жүйесінің қызмет етуі 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1 985 081,0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1 152 835,0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716 419,0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115 827,0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1 808 877,0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тұрғын-үй коммуналдық шаруашылық, жолаушылар көлігі және автомобиль жолдары бөлімі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1 808 877,0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458 618,0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684 003,0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жоқтарды жерлеу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651 692,0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754 105,0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135 723,0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135 723,0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өткiзу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81 521,0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 жөніндегі шараларды іске асыру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3 034 651,0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3 034 651,0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тұрғын-үй коммуналдық шаруашылық, жолаушылар көлігі және автомобиль жолдары бөлімі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3 034 651,0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964 948,0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2 069 703,0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778 088,0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751 355,0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706 167,0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706 167,0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13 686 073,0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13 686 073,0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13 686 073,0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13 150 557,0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535 516,0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несиелеу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(профицит) 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-1 508 291,0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1 508 291,0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1 508 291,0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1 508 291,0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1 508 291,0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қарыздары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1 508 291,0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324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282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аудан, аудандық маңызы бар қала, кент, ауыл, ауылдық округ әкімінің аппаратының бағдарламалар бөлінісі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2391"/>
        <w:gridCol w:w="1805"/>
        <w:gridCol w:w="1805"/>
        <w:gridCol w:w="1806"/>
        <w:gridCol w:w="1806"/>
        <w:gridCol w:w="2039"/>
      </w:tblGrid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саны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Блогодар селолық округі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Сазда селолық округі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селолық округі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Құрайлы селолық округі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селолық округі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92 292,0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43 234,5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73 663,0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71 660,0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148 567,0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29 768,0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18 292,0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27 034,0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26 848,0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30 969,0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38 341,0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29 224,0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42 627,0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30 058,0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12 035,0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772,5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8 398,5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27 965,0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13 422,5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14 460,0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8 956,0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