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6c471" w14:textId="ba6c4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мектепке дейінгі тәрбие мен оқытуға мемлекеттік білім беру тапсырысын, жан басына шаққандағы қаржыландыру және ата-ананың ақы төлеу мөлшерлерін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қаласының әкімдігінің 2015 жылғы 30 наурыздағы № 1224 қаулысы. Ақтөбе облысының Әділет департаментінде 2015 жылғы 6 мамырда № 4322 болып тіркелді. 2016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қантардағы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Ақтөбе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2015 жылға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Ақтөбе қаласы әкімінің орынбасары А.Арынғазиеваға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бастап қолданысқа енгізіледі және 2015 жылғы 1 қантарынан бастап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қаласының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наурыздағы 2015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жаңа редакцияда – Ақтөбе облысы Ақтөбе қаласының әкімдігінің 09.10.2015 </w:t>
      </w:r>
      <w:r>
        <w:rPr>
          <w:rFonts w:ascii="Times New Roman"/>
          <w:b w:val="false"/>
          <w:i w:val="false"/>
          <w:color w:val="ff0000"/>
          <w:sz w:val="28"/>
        </w:rPr>
        <w:t>№ 4007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 және 01.09.2015 бастап туындаған құқықтық қатынастарға таралады).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3544"/>
        <w:gridCol w:w="2254"/>
        <w:gridCol w:w="1574"/>
        <w:gridCol w:w="1574"/>
        <w:gridCol w:w="1318"/>
        <w:gridCol w:w="1318"/>
      </w:tblGrid>
      <w:tr>
        <w:trPr>
          <w:trHeight w:val="30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(аудан,қала)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2"/>
        <w:gridCol w:w="3402"/>
        <w:gridCol w:w="2534"/>
        <w:gridCol w:w="1481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0"/>
        <w:gridCol w:w="2950"/>
        <w:gridCol w:w="2951"/>
        <w:gridCol w:w="1724"/>
        <w:gridCol w:w="1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ата-аналарының бір айдағы төлемақы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