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4e65" w14:textId="a604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Ақтөбе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2015 жылғы 25 желтоқсандағы № 394 шешімі. Ақтөбе облысының Әділет департаментінде 2016 жылғы 22 қаңтарда № 4693 болып тіркелді. 2017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 95-IV Бюджеттік кодексінің 9-бабының </w:t>
      </w:r>
      <w:r>
        <w:rPr>
          <w:rFonts w:ascii="Times New Roman"/>
          <w:b w:val="false"/>
          <w:i w:val="false"/>
          <w:color w:val="000000"/>
          <w:sz w:val="28"/>
        </w:rPr>
        <w:t>2 тармағына</w:t>
      </w:r>
      <w:r>
        <w:rPr>
          <w:rFonts w:ascii="Times New Roman"/>
          <w:b w:val="false"/>
          <w:i w:val="false"/>
          <w:color w:val="000000"/>
          <w:sz w:val="28"/>
        </w:rPr>
        <w:t xml:space="preserve"> және Облыстық мәслихатының 2015 жылдың 11 желтоқсандағы № 346 "2016-2018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2016 - 2018 жылдарға арналған Ақтөбе қаласының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54 608 824,5 мың теңге, оның ішінде:</w:t>
      </w:r>
      <w:r>
        <w:br/>
      </w:r>
      <w:r>
        <w:rPr>
          <w:rFonts w:ascii="Times New Roman"/>
          <w:b w:val="false"/>
          <w:i w:val="false"/>
          <w:color w:val="000000"/>
          <w:sz w:val="28"/>
        </w:rPr>
        <w:t>
      салықтық түсімдері бойынша – 25 940 395 мың теңге;</w:t>
      </w:r>
      <w:r>
        <w:br/>
      </w:r>
      <w:r>
        <w:rPr>
          <w:rFonts w:ascii="Times New Roman"/>
          <w:b w:val="false"/>
          <w:i w:val="false"/>
          <w:color w:val="000000"/>
          <w:sz w:val="28"/>
        </w:rPr>
        <w:t>
      салықтық емес түсімдері бойынша – 1 373 287,9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түсімдері бойынша – 3 240 000 мың теңге;</w:t>
      </w:r>
      <w:r>
        <w:br/>
      </w:r>
      <w:r>
        <w:rPr>
          <w:rFonts w:ascii="Times New Roman"/>
          <w:b w:val="false"/>
          <w:i w:val="false"/>
          <w:color w:val="000000"/>
          <w:sz w:val="28"/>
        </w:rPr>
        <w:t>
      трансферттер түсімдері бойынша – 24 055 141,6 мың теңге;</w:t>
      </w:r>
      <w:r>
        <w:br/>
      </w:r>
      <w:r>
        <w:rPr>
          <w:rFonts w:ascii="Times New Roman"/>
          <w:b w:val="false"/>
          <w:i w:val="false"/>
          <w:color w:val="000000"/>
          <w:sz w:val="28"/>
        </w:rPr>
        <w:t xml:space="preserve">
      </w:t>
      </w:r>
      <w:r>
        <w:rPr>
          <w:rFonts w:ascii="Times New Roman"/>
          <w:b w:val="false"/>
          <w:i w:val="false"/>
          <w:color w:val="000000"/>
          <w:sz w:val="28"/>
        </w:rPr>
        <w:t>2) шығындар – 60 159 206,4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 беру – 791 579 теңге, оның ішінде:</w:t>
      </w:r>
      <w:r>
        <w:br/>
      </w:r>
      <w:r>
        <w:rPr>
          <w:rFonts w:ascii="Times New Roman"/>
          <w:b w:val="false"/>
          <w:i w:val="false"/>
          <w:color w:val="000000"/>
          <w:sz w:val="28"/>
        </w:rPr>
        <w:t>
      бюджеттік кредиттер – 791 579теңге;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xml:space="preserve">
      </w:t>
      </w:r>
      <w:r>
        <w:rPr>
          <w:rFonts w:ascii="Times New Roman"/>
          <w:b w:val="false"/>
          <w:i w:val="false"/>
          <w:color w:val="000000"/>
          <w:sz w:val="28"/>
        </w:rPr>
        <w:t xml:space="preserve">4) қаржы активтерімен жасалатын операциялар бойынша сальдо – 560 179 мың теңге, оның ішінде: </w:t>
      </w:r>
      <w:r>
        <w:br/>
      </w:r>
      <w:r>
        <w:rPr>
          <w:rFonts w:ascii="Times New Roman"/>
          <w:b w:val="false"/>
          <w:i w:val="false"/>
          <w:color w:val="000000"/>
          <w:sz w:val="28"/>
        </w:rPr>
        <w:t>
      қаржы активтерін сатып алу – 560 179 мың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(профицитi) – - 6 902 139,9 мың теңге;</w:t>
      </w:r>
      <w:r>
        <w:br/>
      </w:r>
      <w:r>
        <w:rPr>
          <w:rFonts w:ascii="Times New Roman"/>
          <w:b w:val="false"/>
          <w:i w:val="false"/>
          <w:color w:val="000000"/>
          <w:sz w:val="28"/>
        </w:rPr>
        <w:t xml:space="preserve">
      </w:t>
      </w:r>
      <w:r>
        <w:rPr>
          <w:rFonts w:ascii="Times New Roman"/>
          <w:b w:val="false"/>
          <w:i w:val="false"/>
          <w:color w:val="000000"/>
          <w:sz w:val="28"/>
        </w:rPr>
        <w:t xml:space="preserve">6) бюджет тапшылығын қаржыландыру (профициттiн пайдалану) – 6 902 139,9 мың теңге, оның ішінде: </w:t>
      </w:r>
      <w:r>
        <w:br/>
      </w:r>
      <w:r>
        <w:rPr>
          <w:rFonts w:ascii="Times New Roman"/>
          <w:b w:val="false"/>
          <w:i w:val="false"/>
          <w:color w:val="000000"/>
          <w:sz w:val="28"/>
        </w:rPr>
        <w:t>
      қарыздар түсiмi – 7 207 467 мың теңге.</w:t>
      </w:r>
      <w:r>
        <w:br/>
      </w:r>
      <w:r>
        <w:rPr>
          <w:rFonts w:ascii="Times New Roman"/>
          <w:b w:val="false"/>
          <w:i w:val="false"/>
          <w:color w:val="000000"/>
          <w:sz w:val="28"/>
        </w:rPr>
        <w:t>
      қарыздарды өтеу – 2 680 141,7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Ақтөбе қалалық мәслихатының 17.02.2016 </w:t>
      </w:r>
      <w:r>
        <w:rPr>
          <w:rFonts w:ascii="Times New Roman"/>
          <w:b w:val="false"/>
          <w:i w:val="false"/>
          <w:color w:val="ff0000"/>
          <w:sz w:val="28"/>
        </w:rPr>
        <w:t>№ 419</w:t>
      </w:r>
      <w:r>
        <w:rPr>
          <w:rFonts w:ascii="Times New Roman"/>
          <w:b w:val="false"/>
          <w:i w:val="false"/>
          <w:color w:val="ff0000"/>
          <w:sz w:val="28"/>
        </w:rPr>
        <w:t xml:space="preserve"> (01.01.2016 бастап қолданысқа енгізіледі); 08.04.2016 </w:t>
      </w:r>
      <w:r>
        <w:rPr>
          <w:rFonts w:ascii="Times New Roman"/>
          <w:b w:val="false"/>
          <w:i w:val="false"/>
          <w:color w:val="ff0000"/>
          <w:sz w:val="28"/>
        </w:rPr>
        <w:t>№ 13</w:t>
      </w:r>
      <w:r>
        <w:rPr>
          <w:rFonts w:ascii="Times New Roman"/>
          <w:b w:val="false"/>
          <w:i w:val="false"/>
          <w:color w:val="ff0000"/>
          <w:sz w:val="28"/>
        </w:rPr>
        <w:t xml:space="preserve"> (01.01.2016 бастап қолданысқа енгізіледі); 10.06.2016 </w:t>
      </w:r>
      <w:r>
        <w:rPr>
          <w:rFonts w:ascii="Times New Roman"/>
          <w:b w:val="false"/>
          <w:i w:val="false"/>
          <w:color w:val="ff0000"/>
          <w:sz w:val="28"/>
        </w:rPr>
        <w:t>№ 54</w:t>
      </w:r>
      <w:r>
        <w:rPr>
          <w:rFonts w:ascii="Times New Roman"/>
          <w:b w:val="false"/>
          <w:i w:val="false"/>
          <w:color w:val="ff0000"/>
          <w:sz w:val="28"/>
        </w:rPr>
        <w:t xml:space="preserve"> (01.01.2016 бастап қолданысқа енгізіледі); 27.06.2016 </w:t>
      </w:r>
      <w:r>
        <w:rPr>
          <w:rFonts w:ascii="Times New Roman"/>
          <w:b w:val="false"/>
          <w:i w:val="false"/>
          <w:color w:val="ff0000"/>
          <w:sz w:val="28"/>
        </w:rPr>
        <w:t>№ 65</w:t>
      </w:r>
      <w:r>
        <w:rPr>
          <w:rFonts w:ascii="Times New Roman"/>
          <w:b w:val="false"/>
          <w:i w:val="false"/>
          <w:color w:val="ff0000"/>
          <w:sz w:val="28"/>
        </w:rPr>
        <w:t xml:space="preserve"> (01.01.2016 бастап қолданысқа енгізіледі); 25.08.2016 </w:t>
      </w:r>
      <w:r>
        <w:rPr>
          <w:rFonts w:ascii="Times New Roman"/>
          <w:b w:val="false"/>
          <w:i w:val="false"/>
          <w:color w:val="ff0000"/>
          <w:sz w:val="28"/>
        </w:rPr>
        <w:t>№ 89</w:t>
      </w:r>
      <w:r>
        <w:rPr>
          <w:rFonts w:ascii="Times New Roman"/>
          <w:b w:val="false"/>
          <w:i w:val="false"/>
          <w:color w:val="ff0000"/>
          <w:sz w:val="28"/>
        </w:rPr>
        <w:t xml:space="preserve"> (01.01.2016 бастап қолданысқа енгізіледі); 08.11.2016 </w:t>
      </w:r>
      <w:r>
        <w:rPr>
          <w:rFonts w:ascii="Times New Roman"/>
          <w:b w:val="false"/>
          <w:i w:val="false"/>
          <w:color w:val="ff0000"/>
          <w:sz w:val="28"/>
        </w:rPr>
        <w:t>№ 106</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124</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 Бюджеттік Кодексінің </w:t>
      </w:r>
      <w:r>
        <w:rPr>
          <w:rFonts w:ascii="Times New Roman"/>
          <w:b w:val="false"/>
          <w:i w:val="false"/>
          <w:color w:val="000000"/>
          <w:sz w:val="28"/>
        </w:rPr>
        <w:t>52-бабына</w:t>
      </w:r>
      <w:r>
        <w:rPr>
          <w:rFonts w:ascii="Times New Roman"/>
          <w:b w:val="false"/>
          <w:i w:val="false"/>
          <w:color w:val="000000"/>
          <w:sz w:val="28"/>
        </w:rPr>
        <w:t xml:space="preserve"> сәйкес, 1 тармағының 1, 2 тармақшаларда қаралғандарды қоспағанда, түсімдер Ақтөбе қаласының бюджеті кірісіне толық есептелсін.</w:t>
      </w:r>
      <w:r>
        <w:br/>
      </w:r>
      <w:r>
        <w:rPr>
          <w:rFonts w:ascii="Times New Roman"/>
          <w:b w:val="false"/>
          <w:i w:val="false"/>
          <w:color w:val="000000"/>
          <w:sz w:val="28"/>
        </w:rPr>
        <w:t xml:space="preserve">
      </w:t>
      </w:r>
      <w:r>
        <w:rPr>
          <w:rFonts w:ascii="Times New Roman"/>
          <w:b w:val="false"/>
          <w:i w:val="false"/>
          <w:color w:val="000000"/>
          <w:sz w:val="28"/>
        </w:rPr>
        <w:t xml:space="preserve">3. Ақтөбе облыстық мәслихатының "2016-2018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салықтар түсімдерінің жалпы сомасы Ақтөбе қаласына мынадай мөлшерде бөлінуі белгіленгені еске алынсын:</w:t>
      </w:r>
      <w:r>
        <w:br/>
      </w:r>
      <w:r>
        <w:rPr>
          <w:rFonts w:ascii="Times New Roman"/>
          <w:b w:val="false"/>
          <w:i w:val="false"/>
          <w:color w:val="000000"/>
          <w:sz w:val="28"/>
        </w:rPr>
        <w:t xml:space="preserve">
      </w:t>
      </w:r>
      <w:r>
        <w:rPr>
          <w:rFonts w:ascii="Times New Roman"/>
          <w:b w:val="false"/>
          <w:i w:val="false"/>
          <w:color w:val="000000"/>
          <w:sz w:val="28"/>
        </w:rPr>
        <w:t>1) төлем көзінен салық салынатын табыстардан ұсталатын жеке табыс салығы бойынша 33 пайыз;</w:t>
      </w:r>
      <w:r>
        <w:br/>
      </w:r>
      <w:r>
        <w:rPr>
          <w:rFonts w:ascii="Times New Roman"/>
          <w:b w:val="false"/>
          <w:i w:val="false"/>
          <w:color w:val="000000"/>
          <w:sz w:val="28"/>
        </w:rPr>
        <w:t xml:space="preserve">
      </w:t>
      </w:r>
      <w:r>
        <w:rPr>
          <w:rFonts w:ascii="Times New Roman"/>
          <w:b w:val="false"/>
          <w:i w:val="false"/>
          <w:color w:val="000000"/>
          <w:sz w:val="28"/>
        </w:rPr>
        <w:t>2) әлеуметтік салық бойынша 33 пайыз;</w:t>
      </w:r>
      <w:r>
        <w:br/>
      </w:r>
      <w:r>
        <w:rPr>
          <w:rFonts w:ascii="Times New Roman"/>
          <w:b w:val="false"/>
          <w:i w:val="false"/>
          <w:color w:val="000000"/>
          <w:sz w:val="28"/>
        </w:rPr>
        <w:t xml:space="preserve">
      </w:t>
      </w:r>
      <w:r>
        <w:rPr>
          <w:rFonts w:ascii="Times New Roman"/>
          <w:b w:val="false"/>
          <w:i w:val="false"/>
          <w:color w:val="000000"/>
          <w:sz w:val="28"/>
        </w:rPr>
        <w:t xml:space="preserve">3)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 </w:t>
      </w:r>
      <w:r>
        <w:br/>
      </w:r>
      <w:r>
        <w:rPr>
          <w:rFonts w:ascii="Times New Roman"/>
          <w:b w:val="false"/>
          <w:i w:val="false"/>
          <w:color w:val="000000"/>
          <w:sz w:val="28"/>
        </w:rPr>
        <w:t xml:space="preserve">
      </w:t>
      </w:r>
      <w:r>
        <w:rPr>
          <w:rFonts w:ascii="Times New Roman"/>
          <w:b w:val="false"/>
          <w:i w:val="false"/>
          <w:color w:val="000000"/>
          <w:sz w:val="28"/>
        </w:rPr>
        <w:t xml:space="preserve">4. "2016 - 2018 жылдарға арналған республикалық бюджет туралы" Қазақстан Республикасы Заңы жобасының </w:t>
      </w:r>
      <w:r>
        <w:rPr>
          <w:rFonts w:ascii="Times New Roman"/>
          <w:b w:val="false"/>
          <w:i w:val="false"/>
          <w:color w:val="000000"/>
          <w:sz w:val="28"/>
        </w:rPr>
        <w:t>5-бабына</w:t>
      </w:r>
      <w:r>
        <w:rPr>
          <w:rFonts w:ascii="Times New Roman"/>
          <w:b w:val="false"/>
          <w:i w:val="false"/>
          <w:color w:val="000000"/>
          <w:sz w:val="28"/>
        </w:rPr>
        <w:t xml:space="preserve"> сәйкес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r>
        <w:br/>
      </w:r>
      <w:r>
        <w:rPr>
          <w:rFonts w:ascii="Times New Roman"/>
          <w:b w:val="false"/>
          <w:i w:val="false"/>
          <w:color w:val="000000"/>
          <w:sz w:val="28"/>
        </w:rPr>
        <w:t xml:space="preserve">
      </w:t>
      </w:r>
      <w:r>
        <w:rPr>
          <w:rFonts w:ascii="Times New Roman"/>
          <w:b w:val="false"/>
          <w:i w:val="false"/>
          <w:color w:val="000000"/>
          <w:sz w:val="28"/>
        </w:rPr>
        <w:t xml:space="preserve">5. 2016 жылға арналған қалалық бюджетте облыстық бюджетке бюджеттiк алып қоюлардың көлемi – 13 150 557 мың теңге сомасында көзделсiн. </w:t>
      </w:r>
      <w:r>
        <w:br/>
      </w:r>
      <w:r>
        <w:rPr>
          <w:rFonts w:ascii="Times New Roman"/>
          <w:b w:val="false"/>
          <w:i w:val="false"/>
          <w:color w:val="000000"/>
          <w:sz w:val="28"/>
        </w:rPr>
        <w:t xml:space="preserve">
      </w:t>
      </w:r>
      <w:r>
        <w:rPr>
          <w:rFonts w:ascii="Times New Roman"/>
          <w:b w:val="false"/>
          <w:i w:val="false"/>
          <w:color w:val="000000"/>
          <w:sz w:val="28"/>
        </w:rPr>
        <w:t>6. 2016 жылға арналған орта білім беруде жан басына қаржыландыруды ендіру бойынша апробациялауды жүргізу үшін білім берудің мемлекеттік жалпыға міндетті стандарттарына сәйкес орта білім беретін ұйымдарда 10-11 сыныптар үшін білім беру үдерісін жүзеге асыруға көзделген шығыстарды беруге байланысты облыстық бюджетке ағымдағы нысаналы трансферттер жалпы сомасы – 37 500 мың теңге көзделсін;</w:t>
      </w:r>
      <w:r>
        <w:br/>
      </w:r>
      <w:r>
        <w:rPr>
          <w:rFonts w:ascii="Times New Roman"/>
          <w:b w:val="false"/>
          <w:i w:val="false"/>
          <w:color w:val="000000"/>
          <w:sz w:val="28"/>
        </w:rPr>
        <w:t>
      2016 жылдың 1 қыркүйегінен бастап орта білім беруге жан басына қаржыландыруды ендіру бойынша апробациялауды жүргізу үшін білім берудің мемлекеттік жалпыға міндетті стандарттарына сәйкес орта білім беретін ұйымдарда 1-11 сыныптар үшін білім беру үдерісін жүзеге асыруға - 55 783 мың теңге.</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Ақтөбе қалалық мәслихатының 08.04.2016 </w:t>
      </w:r>
      <w:r>
        <w:rPr>
          <w:rFonts w:ascii="Times New Roman"/>
          <w:b w:val="false"/>
          <w:i w:val="false"/>
          <w:color w:val="ff0000"/>
          <w:sz w:val="28"/>
        </w:rPr>
        <w:t>№ 13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7. "2016 - 2018 жылдарға арналған республикалық бюджет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2016 жылғы 1 қаңтардан бастап:</w:t>
      </w:r>
      <w:r>
        <w:br/>
      </w:r>
      <w:r>
        <w:rPr>
          <w:rFonts w:ascii="Times New Roman"/>
          <w:b w:val="false"/>
          <w:i w:val="false"/>
          <w:color w:val="000000"/>
          <w:sz w:val="28"/>
        </w:rPr>
        <w:t xml:space="preserve">
      </w:t>
      </w:r>
      <w:r>
        <w:rPr>
          <w:rFonts w:ascii="Times New Roman"/>
          <w:b w:val="false"/>
          <w:i w:val="false"/>
          <w:color w:val="000000"/>
          <w:sz w:val="28"/>
        </w:rPr>
        <w:t>1) жалақының ең төменгi мөлшерi – 22 859 теңге;</w:t>
      </w:r>
      <w:r>
        <w:br/>
      </w:r>
      <w:r>
        <w:rPr>
          <w:rFonts w:ascii="Times New Roman"/>
          <w:b w:val="false"/>
          <w:i w:val="false"/>
          <w:color w:val="000000"/>
          <w:sz w:val="28"/>
        </w:rPr>
        <w:t xml:space="preserve">
      </w:t>
      </w:r>
      <w:r>
        <w:rPr>
          <w:rFonts w:ascii="Times New Roman"/>
          <w:b w:val="false"/>
          <w:i w:val="false"/>
          <w:color w:val="000000"/>
          <w:sz w:val="28"/>
        </w:rPr>
        <w:t>2) мемлекеттiк базалық зейнетақы төлемiнiң мөлшерi – 11 965 теңге;</w:t>
      </w:r>
      <w:r>
        <w:br/>
      </w:r>
      <w:r>
        <w:rPr>
          <w:rFonts w:ascii="Times New Roman"/>
          <w:b w:val="false"/>
          <w:i w:val="false"/>
          <w:color w:val="000000"/>
          <w:sz w:val="28"/>
        </w:rPr>
        <w:t xml:space="preserve">
      </w:t>
      </w:r>
      <w:r>
        <w:rPr>
          <w:rFonts w:ascii="Times New Roman"/>
          <w:b w:val="false"/>
          <w:i w:val="false"/>
          <w:color w:val="000000"/>
          <w:sz w:val="28"/>
        </w:rPr>
        <w:t>3) зейнетақының ең төменгi мөлшерi – 25 824 теңге;</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заңнамасына сәйкес жәрдемақыларды және өзге де әлеуметтiк төлемдердi есептеу үшiн, сондай-ақ айыппұл санкцияларын, салықтар мен басқа да төлемдердi қолдану үшiн айлық есептiк көрсеткiш – 2 121 теңге;</w:t>
      </w:r>
      <w:r>
        <w:br/>
      </w:r>
      <w:r>
        <w:rPr>
          <w:rFonts w:ascii="Times New Roman"/>
          <w:b w:val="false"/>
          <w:i w:val="false"/>
          <w:color w:val="000000"/>
          <w:sz w:val="28"/>
        </w:rPr>
        <w:t xml:space="preserve">
      </w:t>
      </w:r>
      <w:r>
        <w:rPr>
          <w:rFonts w:ascii="Times New Roman"/>
          <w:b w:val="false"/>
          <w:i w:val="false"/>
          <w:color w:val="000000"/>
          <w:sz w:val="28"/>
        </w:rPr>
        <w:t xml:space="preserve">5) базалық әлеуметтiк төлемдердiң мөлшерлерiн есептеу үшiн ең төменгi күнкөрiс деңгейiнiң шамасы 22 859 теңге болып белгiленгені ескерілсін және басшылыққа алынсын. </w:t>
      </w:r>
      <w:r>
        <w:br/>
      </w:r>
      <w:r>
        <w:rPr>
          <w:rFonts w:ascii="Times New Roman"/>
          <w:b w:val="false"/>
          <w:i w:val="false"/>
          <w:color w:val="000000"/>
          <w:sz w:val="28"/>
        </w:rPr>
        <w:t xml:space="preserve">
      </w:t>
      </w:r>
      <w:r>
        <w:rPr>
          <w:rFonts w:ascii="Times New Roman"/>
          <w:b w:val="false"/>
          <w:i w:val="false"/>
          <w:color w:val="000000"/>
          <w:sz w:val="28"/>
        </w:rPr>
        <w:t xml:space="preserve">8. Қазақстан Республикасының "2016 - 2018 жылдарға арналған республикалық бюджет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9. 2016 жылға арналған Ақтөбе қаласының бюджетіне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әкімшілік мемлекеттік қызметшілердің еңбекақы деңгейін көтеруге – 117 687 мың теңге;</w:t>
      </w:r>
      <w:r>
        <w:br/>
      </w:r>
      <w:r>
        <w:rPr>
          <w:rFonts w:ascii="Times New Roman"/>
          <w:b w:val="false"/>
          <w:i w:val="false"/>
          <w:color w:val="000000"/>
          <w:sz w:val="28"/>
        </w:rPr>
        <w:t>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 3 559 778,5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1 748 909 мың теңге;</w:t>
      </w:r>
      <w:r>
        <w:br/>
      </w:r>
      <w:r>
        <w:rPr>
          <w:rFonts w:ascii="Times New Roman"/>
          <w:b w:val="false"/>
          <w:i w:val="false"/>
          <w:color w:val="000000"/>
          <w:sz w:val="28"/>
        </w:rPr>
        <w:t>
      орта білім беру ұйымдарының 10–11 сыныптарында жан басына шаққандағы қаржыландыруды сынақтан өткізуге – 261 299 мың теңге;</w:t>
      </w:r>
      <w:r>
        <w:br/>
      </w:r>
      <w:r>
        <w:rPr>
          <w:rFonts w:ascii="Times New Roman"/>
          <w:b w:val="false"/>
          <w:i w:val="false"/>
          <w:color w:val="000000"/>
          <w:sz w:val="28"/>
        </w:rPr>
        <w:t>
      жергілікті атқарушы органдардың агроөнеркәсіптік кешен бөлімшелерін ұстауға – 8 916 мың теңге;</w:t>
      </w:r>
      <w:r>
        <w:br/>
      </w:r>
      <w:r>
        <w:rPr>
          <w:rFonts w:ascii="Times New Roman"/>
          <w:b w:val="false"/>
          <w:i w:val="false"/>
          <w:color w:val="000000"/>
          <w:sz w:val="28"/>
        </w:rPr>
        <w:t>
      азаматтық хал актілерін тіркеу бөлімдерінің штат санын ұстауға – 11 156,3 мың теңге;</w:t>
      </w:r>
      <w:r>
        <w:br/>
      </w:r>
      <w:r>
        <w:rPr>
          <w:rFonts w:ascii="Times New Roman"/>
          <w:b w:val="false"/>
          <w:i w:val="false"/>
          <w:color w:val="000000"/>
          <w:sz w:val="28"/>
        </w:rPr>
        <w:t xml:space="preserve">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 2 416 мың теңге; </w:t>
      </w:r>
      <w:r>
        <w:br/>
      </w:r>
      <w:r>
        <w:rPr>
          <w:rFonts w:ascii="Times New Roman"/>
          <w:b w:val="false"/>
          <w:i w:val="false"/>
          <w:color w:val="000000"/>
          <w:sz w:val="28"/>
        </w:rPr>
        <w:t>
      арнаулы әлеуметтік қызметтер көрсету стандарттарын енгізуге – 22 962 мың теңге;</w:t>
      </w:r>
      <w:r>
        <w:br/>
      </w:r>
      <w:r>
        <w:rPr>
          <w:rFonts w:ascii="Times New Roman"/>
          <w:b w:val="false"/>
          <w:i w:val="false"/>
          <w:color w:val="000000"/>
          <w:sz w:val="28"/>
        </w:rPr>
        <w:t>
      "Өрлеу" жобасы бойынша шартты ақшалай көмекті ендіруге – 4 236 мың теңге;</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Мүгедектердiң құқықтарын қамтамасыз ету және өмiр сүру сапасын жақсарту жөнiндегi 2012 - 2018 жылдарға арналған iс-шаралар жоспарын</w:t>
      </w:r>
      <w:r>
        <w:rPr>
          <w:rFonts w:ascii="Times New Roman"/>
          <w:b w:val="false"/>
          <w:i w:val="false"/>
          <w:color w:val="000000"/>
          <w:sz w:val="28"/>
        </w:rPr>
        <w:t xml:space="preserve"> іске асыруға – 118 346 мың теңге.</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Ақтөбе қалалық мәслихатының 08.04.2016 </w:t>
      </w:r>
      <w:r>
        <w:rPr>
          <w:rFonts w:ascii="Times New Roman"/>
          <w:b w:val="false"/>
          <w:i w:val="false"/>
          <w:color w:val="ff0000"/>
          <w:sz w:val="28"/>
        </w:rPr>
        <w:t>№ 13</w:t>
      </w:r>
      <w:r>
        <w:rPr>
          <w:rFonts w:ascii="Times New Roman"/>
          <w:b w:val="false"/>
          <w:i w:val="false"/>
          <w:color w:val="ff0000"/>
          <w:sz w:val="28"/>
        </w:rPr>
        <w:t xml:space="preserve"> (01.01.2016 бастап қолданысқа енгізіледі); 25.08.2016 </w:t>
      </w:r>
      <w:r>
        <w:rPr>
          <w:rFonts w:ascii="Times New Roman"/>
          <w:b w:val="false"/>
          <w:i w:val="false"/>
          <w:color w:val="ff0000"/>
          <w:sz w:val="28"/>
        </w:rPr>
        <w:t>№ 89</w:t>
      </w:r>
      <w:r>
        <w:rPr>
          <w:rFonts w:ascii="Times New Roman"/>
          <w:b w:val="false"/>
          <w:i w:val="false"/>
          <w:color w:val="ff0000"/>
          <w:sz w:val="28"/>
        </w:rPr>
        <w:t xml:space="preserve"> (01.01.2016 бастап қолданысқа енгізіледі); 08.11.2016 </w:t>
      </w:r>
      <w:r>
        <w:rPr>
          <w:rFonts w:ascii="Times New Roman"/>
          <w:b w:val="false"/>
          <w:i w:val="false"/>
          <w:color w:val="ff0000"/>
          <w:sz w:val="28"/>
        </w:rPr>
        <w:t>№ 106</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124</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10. 2016 жылға арналған Ақтөбе қаласының бюджетіне республикалық бюджеттен және Ұлттық қордан мынадай бағыттар бойынша іске асырылатын нысаналы даму трансферттері және кредиттері түскені ескерілсін:</w:t>
      </w:r>
      <w:r>
        <w:br/>
      </w:r>
      <w:r>
        <w:rPr>
          <w:rFonts w:ascii="Times New Roman"/>
          <w:b w:val="false"/>
          <w:i w:val="false"/>
          <w:color w:val="000000"/>
          <w:sz w:val="28"/>
        </w:rPr>
        <w:t>
      мектепке дейiнгi тәрбие және оқыту объектілерін салу және реконструкциялау – 817 179 мың теңге;</w:t>
      </w:r>
      <w:r>
        <w:br/>
      </w:r>
      <w:r>
        <w:rPr>
          <w:rFonts w:ascii="Times New Roman"/>
          <w:b w:val="false"/>
          <w:i w:val="false"/>
          <w:color w:val="000000"/>
          <w:sz w:val="28"/>
        </w:rPr>
        <w:t>
      бастауыш, негізгі орта және жалпы орта білім беру объектілерін салу және реконструкциялауға – 1 907 611 мың теңге;</w:t>
      </w:r>
      <w:r>
        <w:br/>
      </w:r>
      <w:r>
        <w:rPr>
          <w:rFonts w:ascii="Times New Roman"/>
          <w:b w:val="false"/>
          <w:i w:val="false"/>
          <w:color w:val="000000"/>
          <w:sz w:val="28"/>
        </w:rPr>
        <w:t>
      инженерлік-коммуникациялық инфрақұрылымды жобалау, дамыту және (немесе) жайластыру – 6 806 654 мың теңге;</w:t>
      </w:r>
      <w:r>
        <w:br/>
      </w:r>
      <w:r>
        <w:rPr>
          <w:rFonts w:ascii="Times New Roman"/>
          <w:b w:val="false"/>
          <w:i w:val="false"/>
          <w:color w:val="000000"/>
          <w:sz w:val="28"/>
        </w:rPr>
        <w:t>
      коммуналдық тұрғын үй қорының тұрғын үйін жобалау және (немесе) салу, реконструкциялау – 1 079 954 мың теңге;</w:t>
      </w:r>
      <w:r>
        <w:br/>
      </w:r>
      <w:r>
        <w:rPr>
          <w:rFonts w:ascii="Times New Roman"/>
          <w:b w:val="false"/>
          <w:i w:val="false"/>
          <w:color w:val="000000"/>
          <w:sz w:val="28"/>
        </w:rPr>
        <w:t>
      жылу, сумен жабдықтау және су бұру жүйелерін реконструкция және құрылыс үшін кредит беру – 791 579 мың теңге;</w:t>
      </w:r>
      <w:r>
        <w:br/>
      </w:r>
      <w:r>
        <w:rPr>
          <w:rFonts w:ascii="Times New Roman"/>
          <w:b w:val="false"/>
          <w:i w:val="false"/>
          <w:color w:val="000000"/>
          <w:sz w:val="28"/>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 419 031 мың теңге.</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Ақтөбе қалалық мәслихатының 08.04.2016 </w:t>
      </w:r>
      <w:r>
        <w:rPr>
          <w:rFonts w:ascii="Times New Roman"/>
          <w:b w:val="false"/>
          <w:i w:val="false"/>
          <w:color w:val="ff0000"/>
          <w:sz w:val="28"/>
        </w:rPr>
        <w:t>№ 13</w:t>
      </w:r>
      <w:r>
        <w:rPr>
          <w:rFonts w:ascii="Times New Roman"/>
          <w:b w:val="false"/>
          <w:i w:val="false"/>
          <w:color w:val="ff0000"/>
          <w:sz w:val="28"/>
        </w:rPr>
        <w:t xml:space="preserve"> (01.01.2016 бастап қолданысқа енгізіледі); 25.08.2016 </w:t>
      </w:r>
      <w:r>
        <w:rPr>
          <w:rFonts w:ascii="Times New Roman"/>
          <w:b w:val="false"/>
          <w:i w:val="false"/>
          <w:color w:val="ff0000"/>
          <w:sz w:val="28"/>
        </w:rPr>
        <w:t>№ 89</w:t>
      </w:r>
      <w:r>
        <w:rPr>
          <w:rFonts w:ascii="Times New Roman"/>
          <w:b w:val="false"/>
          <w:i w:val="false"/>
          <w:color w:val="ff0000"/>
          <w:sz w:val="28"/>
        </w:rPr>
        <w:t xml:space="preserve"> (01.01.2016 бастап қолданысқа енгізіледі); 08.11.2016 </w:t>
      </w:r>
      <w:r>
        <w:rPr>
          <w:rFonts w:ascii="Times New Roman"/>
          <w:b w:val="false"/>
          <w:i w:val="false"/>
          <w:color w:val="ff0000"/>
          <w:sz w:val="28"/>
        </w:rPr>
        <w:t>№ 106</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10-1. Өнірлердің экономикалық тұрақтылығын қамтамасыз етуге республикалық бюджеттен бөлінген ағымдағы нысаналы трансферттер - 1 559 452,2 мың теңге;</w:t>
      </w:r>
      <w:r>
        <w:br/>
      </w:r>
      <w:r>
        <w:rPr>
          <w:rFonts w:ascii="Times New Roman"/>
          <w:b w:val="false"/>
          <w:i w:val="false"/>
          <w:color w:val="000000"/>
          <w:sz w:val="28"/>
        </w:rPr>
        <w:t>
      жергілікті бюджеттердің шығындарын өтеуге республикалық бюджеттен бөлінген ағымдағы нысаналы трансферттер – 1 800 000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10-1 тармақшамен толықтырылды – Ақтөбе облысы Ақтөбе қалалық мәслихатының 08.04.2016 </w:t>
      </w:r>
      <w:r>
        <w:rPr>
          <w:rFonts w:ascii="Times New Roman"/>
          <w:b w:val="false"/>
          <w:i w:val="false"/>
          <w:color w:val="ff0000"/>
          <w:sz w:val="28"/>
        </w:rPr>
        <w:t>№ 13</w:t>
      </w:r>
      <w:r>
        <w:rPr>
          <w:rFonts w:ascii="Times New Roman"/>
          <w:b w:val="false"/>
          <w:i w:val="false"/>
          <w:color w:val="ff0000"/>
          <w:sz w:val="28"/>
        </w:rPr>
        <w:t xml:space="preserve"> шешімімен (01.01.2016 бастап қолданысқа енгізіледі); өзгеріс енгізілді – Ақтөбе облысы Ақтөбе қалалық мәслихатының 25.08.2016 </w:t>
      </w:r>
      <w:r>
        <w:rPr>
          <w:rFonts w:ascii="Times New Roman"/>
          <w:b w:val="false"/>
          <w:i w:val="false"/>
          <w:color w:val="ff0000"/>
          <w:sz w:val="28"/>
        </w:rPr>
        <w:t>№ 89</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11. 2016 жылға арналған Ақтөбе қаласының бюджетіне облыстық нысаналы ағымдағы және даму трансферттері мен кредиттері түскені ескерілсін:</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 32 078 мың теңге;</w:t>
      </w:r>
      <w:r>
        <w:br/>
      </w:r>
      <w:r>
        <w:rPr>
          <w:rFonts w:ascii="Times New Roman"/>
          <w:b w:val="false"/>
          <w:i w:val="false"/>
          <w:color w:val="000000"/>
          <w:sz w:val="28"/>
        </w:rPr>
        <w:t>
      патронат тәрбиешілерге берілген баланы (балаларды) асырап бағуға – 16 763 мың теңге;</w:t>
      </w:r>
      <w:r>
        <w:br/>
      </w:r>
      <w:r>
        <w:rPr>
          <w:rFonts w:ascii="Times New Roman"/>
          <w:b w:val="false"/>
          <w:i w:val="false"/>
          <w:color w:val="000000"/>
          <w:sz w:val="28"/>
        </w:rPr>
        <w:t xml:space="preserve">
      аудандық және қалалық мамандандырылмаған балалар мен жасөспірімдердің спорт мектептерінің қызметтерін қамтамасыз етуге – 49 798 мың теңге; </w:t>
      </w:r>
      <w:r>
        <w:br/>
      </w:r>
      <w:r>
        <w:rPr>
          <w:rFonts w:ascii="Times New Roman"/>
          <w:b w:val="false"/>
          <w:i w:val="false"/>
          <w:color w:val="000000"/>
          <w:sz w:val="28"/>
        </w:rPr>
        <w:t>
      бруцеллезбен ауырған, санитарлық союға жіберілетін ауыл шаруашылық малдардың (ірі және ұсақ малдар) құнын (50% дейін) өтеуге – 7 636 мың теңге;</w:t>
      </w:r>
      <w:r>
        <w:br/>
      </w:r>
      <w:r>
        <w:rPr>
          <w:rFonts w:ascii="Times New Roman"/>
          <w:b w:val="false"/>
          <w:i w:val="false"/>
          <w:color w:val="000000"/>
          <w:sz w:val="28"/>
        </w:rPr>
        <w:t>
      елдi мекендердi абаттандыруға және көгалдандыруға – 192 913,6 мың теңге;</w:t>
      </w:r>
      <w:r>
        <w:br/>
      </w:r>
      <w:r>
        <w:rPr>
          <w:rFonts w:ascii="Times New Roman"/>
          <w:b w:val="false"/>
          <w:i w:val="false"/>
          <w:color w:val="000000"/>
          <w:sz w:val="28"/>
        </w:rPr>
        <w:t>
      елдi мекендердегі көшелердi жарықтандыруға – 737 131,2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1 927 013,9 мың теңге;</w:t>
      </w:r>
      <w:r>
        <w:br/>
      </w:r>
      <w:r>
        <w:rPr>
          <w:rFonts w:ascii="Times New Roman"/>
          <w:b w:val="false"/>
          <w:i w:val="false"/>
          <w:color w:val="000000"/>
          <w:sz w:val="28"/>
        </w:rPr>
        <w:t>
      мектепке дейiнгi тәрбие және оқыту объектілерін салу және реконструкциялауға – 182 210 мың теңге;</w:t>
      </w:r>
      <w:r>
        <w:br/>
      </w:r>
      <w:r>
        <w:rPr>
          <w:rFonts w:ascii="Times New Roman"/>
          <w:b w:val="false"/>
          <w:i w:val="false"/>
          <w:color w:val="000000"/>
          <w:sz w:val="28"/>
        </w:rPr>
        <w:t>
      бастауыш, негізгі орта және жалпы орта білім беру объектілерін салу және реконструкциялауға – 178 157 мың теңге;</w:t>
      </w:r>
      <w:r>
        <w:br/>
      </w:r>
      <w:r>
        <w:rPr>
          <w:rFonts w:ascii="Times New Roman"/>
          <w:b w:val="false"/>
          <w:i w:val="false"/>
          <w:color w:val="000000"/>
          <w:sz w:val="28"/>
        </w:rPr>
        <w:t xml:space="preserve">
      инженерлік-коммуникациялық инфрақұрылымды жобалау, дамыту және (немесе) жайластыруға – 596 407,2 мың теңге; </w:t>
      </w:r>
      <w:r>
        <w:br/>
      </w:r>
      <w:r>
        <w:rPr>
          <w:rFonts w:ascii="Times New Roman"/>
          <w:b w:val="false"/>
          <w:i w:val="false"/>
          <w:color w:val="000000"/>
          <w:sz w:val="28"/>
        </w:rPr>
        <w:t>
      тұрғын үй жобалауға және (немесе) салуға кредит беру – 5 427 235,2 мың теңге;</w:t>
      </w:r>
      <w:r>
        <w:br/>
      </w:r>
      <w:r>
        <w:rPr>
          <w:rFonts w:ascii="Times New Roman"/>
          <w:b w:val="false"/>
          <w:i w:val="false"/>
          <w:color w:val="000000"/>
          <w:sz w:val="28"/>
        </w:rPr>
        <w:t>
      көлік инфрақұрылымын дамытуға – 111 680,1 мың теңге;</w:t>
      </w:r>
      <w:r>
        <w:br/>
      </w:r>
      <w:r>
        <w:rPr>
          <w:rFonts w:ascii="Times New Roman"/>
          <w:b w:val="false"/>
          <w:i w:val="false"/>
          <w:color w:val="000000"/>
          <w:sz w:val="28"/>
        </w:rPr>
        <w:t xml:space="preserve">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 – 52 790 мың теңге;</w:t>
      </w:r>
      <w:r>
        <w:br/>
      </w:r>
      <w:r>
        <w:rPr>
          <w:rFonts w:ascii="Times New Roman"/>
          <w:b w:val="false"/>
          <w:i w:val="false"/>
          <w:color w:val="000000"/>
          <w:sz w:val="28"/>
        </w:rPr>
        <w:t>
      коммуналдық шаруашылығын дамыту - 381 842,3 мың теңге;</w:t>
      </w:r>
      <w:r>
        <w:br/>
      </w:r>
      <w:r>
        <w:rPr>
          <w:rFonts w:ascii="Times New Roman"/>
          <w:b w:val="false"/>
          <w:i w:val="false"/>
          <w:color w:val="000000"/>
          <w:sz w:val="28"/>
        </w:rPr>
        <w:t>
      қаланы және елді мекендерді абаттандыруды дамыту - 108 547 мың теңге;</w:t>
      </w:r>
      <w:r>
        <w:br/>
      </w:r>
      <w:r>
        <w:rPr>
          <w:rFonts w:ascii="Times New Roman"/>
          <w:b w:val="false"/>
          <w:i w:val="false"/>
          <w:color w:val="000000"/>
          <w:sz w:val="28"/>
        </w:rPr>
        <w:t>
      балаларға қосымша білім беру – 25 482 мың теңге;</w:t>
      </w:r>
      <w:r>
        <w:br/>
      </w:r>
      <w:r>
        <w:rPr>
          <w:rFonts w:ascii="Times New Roman"/>
          <w:b w:val="false"/>
          <w:i w:val="false"/>
          <w:color w:val="000000"/>
          <w:sz w:val="28"/>
        </w:rPr>
        <w:t>
      елді мекендердегі сумен жабдықтау және су бұру жүйелерін дамытуға – 14 482,1 мың тенге;</w:t>
      </w:r>
      <w:r>
        <w:br/>
      </w:r>
      <w:r>
        <w:rPr>
          <w:rFonts w:ascii="Times New Roman"/>
          <w:b w:val="false"/>
          <w:i w:val="false"/>
          <w:color w:val="000000"/>
          <w:sz w:val="28"/>
        </w:rPr>
        <w:t>
      жалпы білім беру – 12 518 мың тенге;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 – 95 967 мың теңге;</w:t>
      </w:r>
      <w:r>
        <w:br/>
      </w:r>
      <w:r>
        <w:rPr>
          <w:rFonts w:ascii="Times New Roman"/>
          <w:b w:val="false"/>
          <w:i w:val="false"/>
          <w:color w:val="000000"/>
          <w:sz w:val="28"/>
        </w:rPr>
        <w:t xml:space="preserve">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 және абаттандыру – 24 286 мың теңге;</w:t>
      </w:r>
      <w:r>
        <w:br/>
      </w:r>
      <w:r>
        <w:rPr>
          <w:rFonts w:ascii="Times New Roman"/>
          <w:b w:val="false"/>
          <w:i w:val="false"/>
          <w:color w:val="000000"/>
          <w:sz w:val="28"/>
        </w:rPr>
        <w:t>
      мәдениет объектілерін дамыту – 1 000 мың теңге;</w:t>
      </w:r>
      <w:r>
        <w:br/>
      </w:r>
      <w:r>
        <w:rPr>
          <w:rFonts w:ascii="Times New Roman"/>
          <w:b w:val="false"/>
          <w:i w:val="false"/>
          <w:color w:val="000000"/>
          <w:sz w:val="28"/>
        </w:rPr>
        <w:t>
      инженерлік-коммуникациялық инфрақұрылымды сатып алу – 49 505 мың теңге.</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облысы Ақтөбе қалалық мәслихатының 08.04.2016 </w:t>
      </w:r>
      <w:r>
        <w:rPr>
          <w:rFonts w:ascii="Times New Roman"/>
          <w:b w:val="false"/>
          <w:i w:val="false"/>
          <w:color w:val="ff0000"/>
          <w:sz w:val="28"/>
        </w:rPr>
        <w:t>№ 13</w:t>
      </w:r>
      <w:r>
        <w:rPr>
          <w:rFonts w:ascii="Times New Roman"/>
          <w:b w:val="false"/>
          <w:i w:val="false"/>
          <w:color w:val="ff0000"/>
          <w:sz w:val="28"/>
        </w:rPr>
        <w:t xml:space="preserve"> (01.01.2016 бастап қолданысқа енгізіледі); 10.06.2016 </w:t>
      </w:r>
      <w:r>
        <w:rPr>
          <w:rFonts w:ascii="Times New Roman"/>
          <w:b w:val="false"/>
          <w:i w:val="false"/>
          <w:color w:val="ff0000"/>
          <w:sz w:val="28"/>
        </w:rPr>
        <w:t>№ 54</w:t>
      </w:r>
      <w:r>
        <w:rPr>
          <w:rFonts w:ascii="Times New Roman"/>
          <w:b w:val="false"/>
          <w:i w:val="false"/>
          <w:color w:val="ff0000"/>
          <w:sz w:val="28"/>
        </w:rPr>
        <w:t xml:space="preserve"> (01.01.2016 бастап қолданысқа енгізіледі); 27.06.2016 </w:t>
      </w:r>
      <w:r>
        <w:rPr>
          <w:rFonts w:ascii="Times New Roman"/>
          <w:b w:val="false"/>
          <w:i w:val="false"/>
          <w:color w:val="ff0000"/>
          <w:sz w:val="28"/>
        </w:rPr>
        <w:t>№ 65</w:t>
      </w:r>
      <w:r>
        <w:rPr>
          <w:rFonts w:ascii="Times New Roman"/>
          <w:b w:val="false"/>
          <w:i w:val="false"/>
          <w:color w:val="ff0000"/>
          <w:sz w:val="28"/>
        </w:rPr>
        <w:t xml:space="preserve"> (01.01.2016 бастап қолданысқа енгізіледі); 25.08.2016 </w:t>
      </w:r>
      <w:r>
        <w:rPr>
          <w:rFonts w:ascii="Times New Roman"/>
          <w:b w:val="false"/>
          <w:i w:val="false"/>
          <w:color w:val="ff0000"/>
          <w:sz w:val="28"/>
        </w:rPr>
        <w:t>№ 89</w:t>
      </w:r>
      <w:r>
        <w:rPr>
          <w:rFonts w:ascii="Times New Roman"/>
          <w:b w:val="false"/>
          <w:i w:val="false"/>
          <w:color w:val="ff0000"/>
          <w:sz w:val="28"/>
        </w:rPr>
        <w:t xml:space="preserve"> (01.01.2016 бастап қолданысқа енгізіледі); 08.11.2016 </w:t>
      </w:r>
      <w:r>
        <w:rPr>
          <w:rFonts w:ascii="Times New Roman"/>
          <w:b w:val="false"/>
          <w:i w:val="false"/>
          <w:color w:val="ff0000"/>
          <w:sz w:val="28"/>
        </w:rPr>
        <w:t>№ 106</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124</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12. Ақтөбе қаласының жергілікті атқарушы органының 2016 жылға арналған резерві 8 400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өзгеріс енгізілді – Ақтөбе облысы Ақтөбе қалалық мәслихатының 08.11.2016 </w:t>
      </w:r>
      <w:r>
        <w:rPr>
          <w:rFonts w:ascii="Times New Roman"/>
          <w:b w:val="false"/>
          <w:i w:val="false"/>
          <w:color w:val="ff0000"/>
          <w:sz w:val="28"/>
        </w:rPr>
        <w:t>№ 106</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13. 2016 жылға арналған Ақтөбе қаласының бюджетін атқару процесінде секвестрлеуге жатпайтын қалалық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w:t>
      </w:r>
      <w:r>
        <w:rPr>
          <w:rFonts w:ascii="Times New Roman"/>
          <w:b w:val="false"/>
          <w:i w:val="false"/>
          <w:color w:val="000000"/>
          <w:sz w:val="28"/>
        </w:rPr>
        <w:t xml:space="preserve">14. 2016 жылға арналған қаладағы аудан, аудандық маңызы бар қала, кент, ауыл, ауылдық округ әкімінің аппараттары бойынша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15. 2016 жылға арналған жергілікті өзін-өзі басқару органдарына берілетін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16. Осы шешім 2016 жылғы 1 қаңтардан бастап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Болатов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2015 жылғы 25 желтоқсандағы № 394 шешіміне 1 қосымша</w:t>
            </w:r>
          </w:p>
        </w:tc>
      </w:tr>
    </w:tbl>
    <w:p>
      <w:pPr>
        <w:spacing w:after="0"/>
        <w:ind w:left="0"/>
        <w:jc w:val="left"/>
      </w:pPr>
      <w:r>
        <w:rPr>
          <w:rFonts w:ascii="Times New Roman"/>
          <w:b/>
          <w:i w:val="false"/>
          <w:color w:val="000000"/>
        </w:rPr>
        <w:t xml:space="preserve"> 2016 жылға арналған Ақтөбе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Ақтөбе қалалық мәслихатының 15.12.2016 </w:t>
      </w:r>
      <w:r>
        <w:rPr>
          <w:rFonts w:ascii="Times New Roman"/>
          <w:b w:val="false"/>
          <w:i w:val="false"/>
          <w:color w:val="ff0000"/>
          <w:sz w:val="28"/>
        </w:rPr>
        <w:t>№ 124</w:t>
      </w:r>
      <w:r>
        <w:rPr>
          <w:rFonts w:ascii="Times New Roman"/>
          <w:b w:val="false"/>
          <w:i w:val="false"/>
          <w:color w:val="ff0000"/>
          <w:sz w:val="28"/>
        </w:rPr>
        <w:t xml:space="preserve"> (01.01.2016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52"/>
        <w:gridCol w:w="742"/>
        <w:gridCol w:w="5009"/>
        <w:gridCol w:w="46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54 608 824,5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25 940 395,0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7 081 570,0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7 081 570,0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4 683 690,0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4 683 690,0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6 453 095,1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4 709 608,1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436 836,0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1 304 351,0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6 951 639,9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6 057 600,0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173 228,3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652 978,6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1 373 287,9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1 302 098,9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1 302 098,9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24 055 141,6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24 055 141,6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24 055 141,6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71"/>
        <w:gridCol w:w="1047"/>
        <w:gridCol w:w="1047"/>
        <w:gridCol w:w="5551"/>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60 159 206,4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1 041 460,4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616 258,7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35 089,6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34 639,6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370 659,4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210 509,7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165 236,5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43 987,2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48 762,7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35 232,7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21 963,7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376 439,0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62 280,9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62 280,9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11 508,8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235 827,8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235 827,8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190 733,0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190 733,0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45 094,8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20 477 503,0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5 268 206,2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170 639,8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4 102 199,5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2 396 490,5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1 705 709,0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995 366,9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995 366,9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13 804 854,7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11 609 806,8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10 855 345,8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754 461,0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2 094 194,8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2 094 194,8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1 404 442,1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1 404 442,1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мектеп олимпиадаларын және мектептен тыс іс-шараларды өткізу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642 374,5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1 912 405,5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83 263,2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57 251,2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1 711 236,4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15 772,7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15 772,7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1 695 463,7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230 144,2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1 044 523,0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214 438,8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117 905,9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109 369,9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77 307,9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18 462 885,0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14 124 007,4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14 024 633,1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6 527 189,2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7 441 339,0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625 892,9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607 273,2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390 576,4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21 802,8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180 411,9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3 712 984,7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3 712 984,7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1 248 625,6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1 034 549,4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1 425 471,7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987 544,9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671 430,5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456 266,7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456 266,7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159 543,8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159 543,8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85 878,7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85 878,7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85 858,5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144 377,2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26 599,2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20 798,1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37 185,2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158 939,3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87 121,5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21 586,7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21 503,7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158 850,7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158 850,7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48 160,1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48 160,1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110 690,6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40 858,4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3 203 825,7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3 203 825,7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3 203 825,7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155 339,3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2 312 432,4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82 393,9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13 424 477,4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13 424 477,4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13 424 477,4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13 150 557,0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93 283,0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-6 902 139,9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6 902 139,9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7 207 467,0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7 207 467,0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7 207 467,0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7 207 467,0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2 680 141,7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2 680 141,7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2 680 141,7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2 680 140,9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2 374 814,6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2 374 814,6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2 374 814,6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2 374 814,6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2015 жылғы 25 желтоқсандағы </w:t>
            </w:r>
            <w:r>
              <w:br/>
            </w:r>
            <w:r>
              <w:rPr>
                <w:rFonts w:ascii="Times New Roman"/>
                <w:b w:val="false"/>
                <w:i w:val="false"/>
                <w:color w:val="000000"/>
                <w:sz w:val="20"/>
              </w:rPr>
              <w:t>№ 394 шешіміне 2 қосымша</w:t>
            </w:r>
          </w:p>
        </w:tc>
      </w:tr>
    </w:tbl>
    <w:p>
      <w:pPr>
        <w:spacing w:after="0"/>
        <w:ind w:left="0"/>
        <w:jc w:val="left"/>
      </w:pPr>
      <w:r>
        <w:rPr>
          <w:rFonts w:ascii="Times New Roman"/>
          <w:b/>
          <w:i w:val="false"/>
          <w:color w:val="000000"/>
        </w:rPr>
        <w:t xml:space="preserve"> 2017 жылға арналған Ақтөбе қаласының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Ақтөбе қалалық мәслихатының 08.04.2016 </w:t>
      </w:r>
      <w:r>
        <w:rPr>
          <w:rFonts w:ascii="Times New Roman"/>
          <w:b w:val="false"/>
          <w:i w:val="false"/>
          <w:color w:val="ff0000"/>
          <w:sz w:val="28"/>
        </w:rPr>
        <w:t>№ 13</w:t>
      </w:r>
      <w:r>
        <w:rPr>
          <w:rFonts w:ascii="Times New Roman"/>
          <w:b w:val="false"/>
          <w:i w:val="false"/>
          <w:color w:val="ff0000"/>
          <w:sz w:val="28"/>
        </w:rPr>
        <w:t xml:space="preserve"> шешімімен (01.01.2016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53"/>
        <w:gridCol w:w="742"/>
        <w:gridCol w:w="5010"/>
        <w:gridCol w:w="4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29 924 939,0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27 089 895,0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7 320 554,0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7 320 554,0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4 891 015,0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4 891 015,0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6 703 224,0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4 659 824,0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573 752,0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1 467 187,0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7 366 183,0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6 400 280,0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668 162,0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808 919,0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808 919,0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299 605,0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2 335 439,0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2 335 439,0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47"/>
        <w:gridCol w:w="1047"/>
        <w:gridCol w:w="5552"/>
        <w:gridCol w:w="31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30 122 537,0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597 997,0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451 892,0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282 612,0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281 542,0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134 023,0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128 673,0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289 399,0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289 399,0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10 607 404,0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1 995 405,0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105 590,0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105 590,0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1 889 815,0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1 889 815,0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8 345 245,0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8 312 525,0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7 781 337,0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531 188,0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266 754,0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266 754,0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мектеп олимпиадаларын және мектептен тыс іс-шараларды өткізу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105 454,0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1 606 294,0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59 135,0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59 135,0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1 479 522,0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1 468 413,0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267 990,0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983 183,0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84 621,0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4 459 023,0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2 269 884,0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2 243 639,0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923 639,0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443 689,0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1 745 450,0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1 745 450,0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466 012,0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563 790,0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712 534,0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754 144,0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438 927,0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438 927,0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128 651,0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128 651,0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74 309,0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99 729,0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106 363,0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236 373,0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236 373,0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201 699,0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150 230,0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2 081 392,0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2 081 392,0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2 081 392,0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685 131,0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772 204,0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624 057,0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595 405,0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567 936,0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519 586,0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519 586,0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8 744 965,0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8 744 965,0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8 744 965,0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8 521 444,0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171 967,0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2015 жылғы 25 желтоқсандағы </w:t>
            </w:r>
            <w:r>
              <w:br/>
            </w:r>
            <w:r>
              <w:rPr>
                <w:rFonts w:ascii="Times New Roman"/>
                <w:b w:val="false"/>
                <w:i w:val="false"/>
                <w:color w:val="000000"/>
                <w:sz w:val="20"/>
              </w:rPr>
              <w:t>№ 394 шешіміне 3 қосымша</w:t>
            </w:r>
          </w:p>
        </w:tc>
      </w:tr>
    </w:tbl>
    <w:p>
      <w:pPr>
        <w:spacing w:after="0"/>
        <w:ind w:left="0"/>
        <w:jc w:val="left"/>
      </w:pPr>
      <w:r>
        <w:rPr>
          <w:rFonts w:ascii="Times New Roman"/>
          <w:b/>
          <w:i w:val="false"/>
          <w:color w:val="000000"/>
        </w:rPr>
        <w:t xml:space="preserve"> 2018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13"/>
        <w:gridCol w:w="782"/>
        <w:gridCol w:w="5273"/>
        <w:gridCol w:w="42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30 546 893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28 979 395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7 991 358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7 991 358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5 246 760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5 246 760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7 075 544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4 889 106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1 569 891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7 816 367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6 784 298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30 780 443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10 817 912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2 044 196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8 491 632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8 456 621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7 918 029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мектеп олимпиадаларын және мектептен тыс іс-шараларды өткізу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1 734 204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1 577 177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400 931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603 256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762 412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2 850 571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2 850 571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2 850 571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1 527 317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1 291 222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9 315 347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9 315 347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9 315 347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2015 жылғы 25 желтоқсандағы </w:t>
            </w:r>
            <w:r>
              <w:br/>
            </w:r>
            <w:r>
              <w:rPr>
                <w:rFonts w:ascii="Times New Roman"/>
                <w:b w:val="false"/>
                <w:i w:val="false"/>
                <w:color w:val="000000"/>
                <w:sz w:val="20"/>
              </w:rPr>
              <w:t>№ 394 шешіміне 4 қосымша</w:t>
            </w:r>
          </w:p>
        </w:tc>
      </w:tr>
    </w:tbl>
    <w:p>
      <w:pPr>
        <w:spacing w:after="0"/>
        <w:ind w:left="0"/>
        <w:jc w:val="left"/>
      </w:pPr>
      <w:r>
        <w:rPr>
          <w:rFonts w:ascii="Times New Roman"/>
          <w:b/>
          <w:i w:val="false"/>
          <w:color w:val="000000"/>
        </w:rPr>
        <w:t xml:space="preserve"> 2016-2018 жылдарға арналған қалалық бюджетті атқару процесінде секвестрлеуге жатпайтын қалалық бюджеттік бағдарламалардың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242"/>
        <w:gridCol w:w="2620"/>
        <w:gridCol w:w="2620"/>
        <w:gridCol w:w="3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2016 жылғы 25 желтоқсандағы </w:t>
            </w:r>
            <w:r>
              <w:br/>
            </w:r>
            <w:r>
              <w:rPr>
                <w:rFonts w:ascii="Times New Roman"/>
                <w:b w:val="false"/>
                <w:i w:val="false"/>
                <w:color w:val="000000"/>
                <w:sz w:val="20"/>
              </w:rPr>
              <w:t>№ 394 шешіміне 5 қосымша</w:t>
            </w:r>
          </w:p>
        </w:tc>
      </w:tr>
    </w:tbl>
    <w:p>
      <w:pPr>
        <w:spacing w:after="0"/>
        <w:ind w:left="0"/>
        <w:jc w:val="left"/>
      </w:pPr>
      <w:r>
        <w:rPr>
          <w:rFonts w:ascii="Times New Roman"/>
          <w:b/>
          <w:i w:val="false"/>
          <w:color w:val="000000"/>
        </w:rPr>
        <w:t xml:space="preserve"> 2016 жылға арналған "Қаладағы аудан, аудандық манызы бар қаланың, кент, ауыл, ауылдық округ әкімінің аппараты" 123 бағдарламасының әкімдігінің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Ақтөбе қалалық мәслихатының 15.12.2016 </w:t>
      </w:r>
      <w:r>
        <w:rPr>
          <w:rFonts w:ascii="Times New Roman"/>
          <w:b w:val="false"/>
          <w:i w:val="false"/>
          <w:color w:val="ff0000"/>
          <w:sz w:val="28"/>
        </w:rPr>
        <w:t>№ 124</w:t>
      </w:r>
      <w:r>
        <w:rPr>
          <w:rFonts w:ascii="Times New Roman"/>
          <w:b w:val="false"/>
          <w:i w:val="false"/>
          <w:color w:val="ff0000"/>
          <w:sz w:val="28"/>
        </w:rPr>
        <w:t xml:space="preserve"> (01.01.2016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736"/>
        <w:gridCol w:w="1879"/>
        <w:gridCol w:w="1664"/>
        <w:gridCol w:w="1665"/>
        <w:gridCol w:w="1879"/>
        <w:gridCol w:w="18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Блогодар ауылдық округі</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Сазда </w:t>
            </w:r>
            <w:r>
              <w:br/>
            </w:r>
            <w:r>
              <w:rPr>
                <w:rFonts w:ascii="Times New Roman"/>
                <w:b w:val="false"/>
                <w:i w:val="false"/>
                <w:color w:val="000000"/>
                <w:sz w:val="20"/>
              </w:rPr>
              <w:t>ауылдық</w:t>
            </w:r>
            <w:r>
              <w:br/>
            </w:r>
            <w:r>
              <w:rPr>
                <w:rFonts w:ascii="Times New Roman"/>
                <w:b w:val="false"/>
                <w:i w:val="false"/>
                <w:color w:val="000000"/>
                <w:sz w:val="20"/>
              </w:rPr>
              <w:t xml:space="preserve"> округі</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Новый </w:t>
            </w:r>
            <w:r>
              <w:br/>
            </w:r>
            <w:r>
              <w:rPr>
                <w:rFonts w:ascii="Times New Roman"/>
                <w:b w:val="false"/>
                <w:i w:val="false"/>
                <w:color w:val="000000"/>
                <w:sz w:val="20"/>
              </w:rPr>
              <w:t>ауылдық</w:t>
            </w:r>
            <w:r>
              <w:br/>
            </w:r>
            <w:r>
              <w:rPr>
                <w:rFonts w:ascii="Times New Roman"/>
                <w:b w:val="false"/>
                <w:i w:val="false"/>
                <w:color w:val="000000"/>
                <w:sz w:val="20"/>
              </w:rPr>
              <w:t>округі</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Қурайлы</w:t>
            </w:r>
            <w:r>
              <w:br/>
            </w:r>
            <w:r>
              <w:rPr>
                <w:rFonts w:ascii="Times New Roman"/>
                <w:b w:val="false"/>
                <w:i w:val="false"/>
                <w:color w:val="000000"/>
                <w:sz w:val="20"/>
              </w:rPr>
              <w:t xml:space="preserve"> ауылдық </w:t>
            </w:r>
            <w:r>
              <w:br/>
            </w:r>
            <w:r>
              <w:rPr>
                <w:rFonts w:ascii="Times New Roman"/>
                <w:b w:val="false"/>
                <w:i w:val="false"/>
                <w:color w:val="000000"/>
                <w:sz w:val="20"/>
              </w:rPr>
              <w:t>округі</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Қарғалы </w:t>
            </w:r>
            <w:r>
              <w:br/>
            </w:r>
            <w:r>
              <w:rPr>
                <w:rFonts w:ascii="Times New Roman"/>
                <w:b w:val="false"/>
                <w:i w:val="false"/>
                <w:color w:val="000000"/>
                <w:sz w:val="20"/>
              </w:rPr>
              <w:t>ауылдық</w:t>
            </w:r>
            <w:r>
              <w:br/>
            </w:r>
            <w:r>
              <w:rPr>
                <w:rFonts w:ascii="Times New Roman"/>
                <w:b w:val="false"/>
                <w:i w:val="false"/>
                <w:color w:val="000000"/>
                <w:sz w:val="20"/>
              </w:rPr>
              <w:t>округі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113 761,5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51 897,0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86 189,0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126 483,0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170 817,3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41 909,4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19 969,0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33 123,0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39 115,1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51 179,8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10 781,1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11 580,7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32 946,0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15 405,5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6 қосымша</w:t>
            </w:r>
          </w:p>
        </w:tc>
      </w:tr>
    </w:tbl>
    <w:p>
      <w:pPr>
        <w:spacing w:after="0"/>
        <w:ind w:left="0"/>
        <w:jc w:val="left"/>
      </w:pPr>
      <w:r>
        <w:rPr>
          <w:rFonts w:ascii="Times New Roman"/>
          <w:b/>
          <w:i w:val="false"/>
          <w:color w:val="000000"/>
        </w:rPr>
        <w:t xml:space="preserve"> 2016 жылға жергілікті өзін-өзі басқару органдарына трансферттер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6052"/>
        <w:gridCol w:w="50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5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Блогодар селолық округі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 селолық округі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селолық округі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Қурайлы селолық округі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селолық округі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