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62a1" w14:textId="44f6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қаласында әлеуметтік көмек көрсету, мөлшерлерін белгілеу және мұқтаж азаматтардың жекелеген санаттарының тізбесін айқындау қағидаларын бекіту туралы" Ақтөбе қалалық мәслихатының 2013 жылғы 20 желтоқсандағы № 188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2015 жылғы 25 желтоқсандағы № 395 шешімі. Ақтөбе облысының Әділет департаментінде 2016 жылғы 25 қаңтарда № 4713 болып тіркелді. Күші жойылды - Ақтөбе облысы Ақтөбе қалалық мәслихатының 2016 жылғы 23 қарашадағы № 114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Ақтөбе қалалық мәслихатының 23.11.2016 № 114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№ 95-IV Бюджет Кодексінің 56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Қазақстан Республикасының 2001 жылғы 23 қаңтардағы № 148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қаулысының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қалалық мәслихатының 2013 жылдың 20 желтоқсанындағы № 188 "Ақтөбе қаласында әлеуметтік көмек көрсету, мөлшерін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2013 жылы 28 желтоқсанда № 3726 болып тіркелген, 2014 жылғы 9 қаңтардағы мен 2014 жылдың 16 қаңтарындағы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Ақтөбе қаласында әлеуметтік көмек көрсету, мөлшерін белгілеу және мұқтаж азаматтардың жекелеген санаттарының тізбесін айқындау 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тараудың 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"21-23 наурыз – Наурыз мейрамы.";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тараудың </w:t>
      </w:r>
      <w:r>
        <w:rPr>
          <w:rFonts w:ascii="Times New Roman"/>
          <w:b w:val="false"/>
          <w:i w:val="false"/>
          <w:color w:val="000000"/>
          <w:sz w:val="28"/>
        </w:rPr>
        <w:t>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сандары: "32"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"16,5" сандары: "21,5"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"мемлекеттік әлеуметтік жәрдемақы алатын"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"5,4" сандары: "10,4"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"19" сандары: "24"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"11" сандары: "16"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"5,4" сөздері және сандары: "10,4" сөздерімен және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– 9) тармақшаларындағы: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"5,5" сандары: "10,5"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 алғашқы ресми жарияланған күннен соң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қалалықмәслихатының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