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8a0f" w14:textId="84a8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аумағында бейбіт жиналыстар, митингілер, шерулер, пикеттер мен демонстрациялар өткізу тәртібін қосымша регламенттеу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2015 жылғы 11 наурыздағы № 222 шешімі. Ақтөбе облысының Әділет департаментінде 2015 жылғы 01 сәуірде № 4271 болып тіркелді. Күші жойылды - Ақтөбе облысы Әйтеке би аудандық мәслихатының 2016 жылғы 15 маусымдағы № 36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Әйтеке би аудандық мәслихатының 15.06.2016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Әйтеке би ауданы аумағында бейбіт жиналыстар, митингілер, шерулер, пикеттер мен демонстрациялар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 аумағында бейбіт жиналыстар, митингілер, шерулер, пикеттер мен демонстрациялар өткізу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1976"/>
        <w:gridCol w:w="8348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жиналыстар, митингілер, шерулер, пикеттер мен демонстрациялар өткізу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ауылы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ауылының орталық саябағындағы алаң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Қарабұтақ ауылының орталық стадионы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