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658d" w14:textId="c786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әкімдігінің 2015 жылғы 11 қыркүйектегі № 163 қаулысы. Ақтөбе облысының Әділет департаментінде 2015 жылғы 9 қазанда № 4540 болып тіркелді. Күші жойылды - Ақтөбе облысы Әйтеке би ауданының әкімдігінің 2016 жылғы 07 шілдедегі № 125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Әйтеке би ауданының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 тармақшасына сәйкес, Әйтеке 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мектепке дейінгі білім беру ұйымдарында мектепке дейінгі тәрбие және оқытуға мемлекеттік білім беру тапсырысын, жан басына шаққандағы қаржыландыру және ата-ананың ақы төлеу мөлшері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З.Бөлековаға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қыркүйектегі 2015 ж.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бекітілді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867"/>
        <w:gridCol w:w="1502"/>
        <w:gridCol w:w="1800"/>
        <w:gridCol w:w="1800"/>
        <w:gridCol w:w="1578"/>
        <w:gridCol w:w="1357"/>
      </w:tblGrid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– 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9"/>
        <w:gridCol w:w="2482"/>
        <w:gridCol w:w="2176"/>
        <w:gridCol w:w="2176"/>
        <w:gridCol w:w="2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2611"/>
        <w:gridCol w:w="2290"/>
        <w:gridCol w:w="2290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 – 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 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