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0059e" w14:textId="d0005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2014 жылғы 17 сәуірдегі № 149 "Атаулы күндер мен мерекелік күндерге біржолғы әлеуметтік көмектің мөлшерін белгілеу туралы" шешіміне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2015 жылғы 12 наурыздағы № 195 шешімі. Ақтөбе облысының Әділет департаментінде 2015 жылғы 02 сәуірдегі № 4277 болып тіркелді. Күші жойылды - Ақтөбе облысы Алға аудандық мәслихатының 2016 жылғы 12 ақпандағы № 258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Ақтөбе облысы Алға аудандық мәслихатының 12.02.2016 </w:t>
      </w:r>
      <w:r>
        <w:rPr>
          <w:rFonts w:ascii="Times New Roman"/>
          <w:b w:val="false"/>
          <w:i w:val="false"/>
          <w:color w:val="ff0000"/>
          <w:sz w:val="28"/>
        </w:rPr>
        <w:t>№ 258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2-3 тармағына, Қазақстан Республикасы Үкіметінің 2013 жылғы 21 мамырдағы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Аудандық мәслихаттың 2014 жылғы 17 сәуірдегі № 149 "Атаулы күндер мен мерекелік күндерге біржолғы әлеуметтік көмектің мөлшерін белгілеу туралы" (Нормативтік құқықтық актілерді мемлекеттік тіркеудің тізілімінде № 3851 тіркелген, 2014 жылғы 6 мамырда аудандық "Жұлдыз-Звезда газетінің № 21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тоғызыншы абзацтағы "туберкулездің әр түрімен ауыратын азаматтар" сөздерінен кейін "амбулаторлық" деген сөзбен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және мынадай мазмұндағы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"үйден оқытылатын мүгедек балаларға оқу жылы мерзімінде, аудандық білім бөлімімен ұсынылған тізімдеріне сәйкес 1 (бір) айлық есептік көрсеткіш мөлшерінде әлеуметтік көмек берілсін".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Қ. Нұрғалиев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Кайрушев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