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267f" w14:textId="a292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2015 жылға мектепке дейінгі білім беру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2015 жылғы 31 наурыздағы № 129 қаулысы. Ақтөбе облысының Әділет департаментінде 2015 жылғы 30 сәуірде № 4317 болып тіркелді. Күші жойылды - Ақтөбе облысы Алға ауданының әкімдігінің 2016 жылғы 11 мамырдағы № 196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Алға ауданының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Алға ауданы бойынша 2015 жылға мектепке дейінгі білім беру ұйымдарында мектепке дейінгі тәрбие және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М.Джалгаспаевқа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ауданының әкімдігінің от 31 наурыз 2015 ж. № 129 қаулысымен бекітілді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3496"/>
        <w:gridCol w:w="2223"/>
        <w:gridCol w:w="1553"/>
        <w:gridCol w:w="1720"/>
        <w:gridCol w:w="1300"/>
        <w:gridCol w:w="1300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1869"/>
        <w:gridCol w:w="1522"/>
        <w:gridCol w:w="1869"/>
        <w:gridCol w:w="1522"/>
        <w:gridCol w:w="1869"/>
        <w:gridCol w:w="890"/>
        <w:gridCol w:w="89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3180"/>
        <w:gridCol w:w="2222"/>
        <w:gridCol w:w="1859"/>
        <w:gridCol w:w="18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