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1e53" w14:textId="9471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жергілікті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әкімдігінің 2015 жылғы 01 қазандағы № 403 қаулысы. Ақтөбе облысының Әділет департаментінде 2015 жылғы 27 қазанда № 4549 болып тіркелді. Күші жойылды - Ақтөбе облысы Алға ауданының әкімдігінің 2016 жылғы 12 қаңтардағы № 14 қаулысымен</w:t>
      </w:r>
    </w:p>
    <w:p>
      <w:pPr>
        <w:spacing w:after="0"/>
        <w:ind w:left="0"/>
        <w:jc w:val="left"/>
      </w:pPr>
      <w:r>
        <w:rPr>
          <w:rFonts w:ascii="Times New Roman"/>
          <w:b w:val="false"/>
          <w:i w:val="false"/>
          <w:color w:val="ff0000"/>
          <w:sz w:val="28"/>
        </w:rPr>
        <w:t xml:space="preserve">      Ескерту. Күші жойылды – Ақтөбе облысы Алға ауданының әкімдігінің 12.01.2016 </w:t>
      </w:r>
      <w:r>
        <w:rPr>
          <w:rFonts w:ascii="Times New Roman"/>
          <w:b w:val="false"/>
          <w:i w:val="false"/>
          <w:color w:val="ff0000"/>
          <w:sz w:val="28"/>
        </w:rPr>
        <w:t>№ 14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Ақтөбе облысы әкімдігінің 2015 жылғы 8 мамырдағы № 145 "Ақтөбе облысының жергілікті атқарушы органдары "Б" корпусы мемлекеттік әкімшілік қызметшілерінің жыл сайынғы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Алға ауданының жергілікті атқарушы органдары "Б" корпусы мемлекеттік әкімшілік қызметшілерінің қызметінің жыл сайынғы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Алға ауданы әкімі аппаратының басшысы Ә. Қонжарға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2015 жылғы 01 қазандағы № 403 қаулысымен бекітілген</w:t>
            </w:r>
          </w:p>
        </w:tc>
      </w:tr>
    </w:tbl>
    <w:bookmarkStart w:name="z9" w:id="0"/>
    <w:p>
      <w:pPr>
        <w:spacing w:after="0"/>
        <w:ind w:left="0"/>
        <w:jc w:val="left"/>
      </w:pPr>
      <w:r>
        <w:rPr>
          <w:rFonts w:ascii="Times New Roman"/>
          <w:b/>
          <w:i w:val="false"/>
          <w:color w:val="000000"/>
        </w:rPr>
        <w:t xml:space="preserve"> Алға ауданының жергілікті атқарушы органдары "Б" корпусы мемлекеттік әкімшілік қызметшілерінің қызметін жыл сайынғы бағалау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Алға ауданының жергілікті атқарушы органдары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8. "Қанағаттанарлықсыз" деген баға алған қызметші мемлекеттік әкімшілік лауазымға алғаш қабылданған тұлғаға тәлімгер ретінде бекітілмейді. </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қызметшілерді лауазымдарға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мемлекеттік органның жауапты хатшысы, ал жауапты хатшы лауазымы енгізілмеген мемлекеттік органдарда - аппарат басшысы болып табылады.</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жүргізілетінінен бір ай кешіктірмей хабарлайды және оларға толтыру үшін бағалау парақтарын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қызметінен оларды алған күннен бастап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17. 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19.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онда:</w:t>
      </w:r>
      <w:r>
        <w:br/>
      </w: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персоналды басқару қызметімен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күннен бастап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 үшін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жыл сайынғы бағалаудың әдістемесіне 1-қосымша</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(Т.А.Ә.)                         Тікелей басшы ( Т.А.Ә.)</w:t>
      </w:r>
      <w:r>
        <w:br/>
      </w:r>
      <w:r>
        <w:rPr>
          <w:rFonts w:ascii="Times New Roman"/>
          <w:b w:val="false"/>
          <w:i w:val="false"/>
          <w:color w:val="000000"/>
          <w:sz w:val="28"/>
        </w:rPr>
        <w:t>
      _____________________                   ________________________________</w:t>
      </w:r>
      <w:r>
        <w:br/>
      </w:r>
      <w:r>
        <w:rPr>
          <w:rFonts w:ascii="Times New Roman"/>
          <w:b w:val="false"/>
          <w:i w:val="false"/>
          <w:color w:val="000000"/>
          <w:sz w:val="28"/>
        </w:rPr>
        <w:t>
      күні ____________________ қолы            күні ____________________________</w:t>
      </w:r>
      <w:r>
        <w:br/>
      </w:r>
      <w:r>
        <w:rPr>
          <w:rFonts w:ascii="Times New Roman"/>
          <w:b w:val="false"/>
          <w:i w:val="false"/>
          <w:color w:val="000000"/>
          <w:sz w:val="28"/>
        </w:rPr>
        <w:t>
      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жыл сайынғы бағалаудың әдістемесіне 2-қосымша</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жыл сайынғы бағалаудың әдістемесіне 3-қосымша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 Күні: ___________ж</w:t>
      </w:r>
      <w:r>
        <w:br/>
      </w:r>
      <w:r>
        <w:rPr>
          <w:rFonts w:ascii="Times New Roman"/>
          <w:b w:val="false"/>
          <w:i w:val="false"/>
          <w:color w:val="000000"/>
          <w:sz w:val="28"/>
        </w:rPr>
        <w:t xml:space="preserve">
       </w:t>
      </w:r>
      <w:r>
        <w:rPr>
          <w:rFonts w:ascii="Times New Roman"/>
          <w:b w:val="false"/>
          <w:i/>
          <w:color w:val="000000"/>
          <w:sz w:val="28"/>
        </w:rPr>
        <w:t>(Т.А.Ә., қолы)</w:t>
      </w:r>
      <w:r>
        <w:br/>
      </w:r>
      <w:r>
        <w:rPr>
          <w:rFonts w:ascii="Times New Roman"/>
          <w:b w:val="false"/>
          <w:i w:val="false"/>
          <w:color w:val="000000"/>
          <w:sz w:val="28"/>
        </w:rPr>
        <w:t>
      Комиссия төрағасы:_________________</w:t>
      </w:r>
      <w:r>
        <w:rPr>
          <w:rFonts w:ascii="Times New Roman"/>
          <w:b w:val="false"/>
          <w:i w:val="false"/>
          <w:color w:val="000000"/>
          <w:sz w:val="28"/>
          <w:u w:val="single"/>
        </w:rPr>
        <w:t xml:space="preserve"> </w:t>
      </w:r>
      <w:r>
        <w:rPr>
          <w:rFonts w:ascii="Times New Roman"/>
          <w:b w:val="false"/>
          <w:i w:val="false"/>
          <w:color w:val="000000"/>
          <w:sz w:val="28"/>
        </w:rPr>
        <w:t>___________ Күні: ___________</w:t>
      </w:r>
      <w:r>
        <w:rPr>
          <w:rFonts w:ascii="Times New Roman"/>
          <w:b w:val="false"/>
          <w:i w:val="false"/>
          <w:color w:val="000000"/>
          <w:sz w:val="28"/>
          <w:u w:val="single"/>
        </w:rPr>
        <w:t>ж</w:t>
      </w:r>
      <w:r>
        <w:br/>
      </w:r>
      <w:r>
        <w:rPr>
          <w:rFonts w:ascii="Times New Roman"/>
          <w:b w:val="false"/>
          <w:i w:val="false"/>
          <w:color w:val="000000"/>
          <w:sz w:val="28"/>
        </w:rPr>
        <w:t xml:space="preserve">
       </w:t>
      </w:r>
      <w:r>
        <w:rPr>
          <w:rFonts w:ascii="Times New Roman"/>
          <w:b w:val="false"/>
          <w:i/>
          <w:color w:val="000000"/>
          <w:sz w:val="28"/>
        </w:rPr>
        <w:t>(Т.А.Ә., қолы)</w:t>
      </w:r>
      <w:r>
        <w:br/>
      </w:r>
      <w:r>
        <w:rPr>
          <w:rFonts w:ascii="Times New Roman"/>
          <w:b w:val="false"/>
          <w:i w:val="false"/>
          <w:color w:val="000000"/>
          <w:sz w:val="28"/>
        </w:rPr>
        <w:t>
      Комиссия мүшесі:______________________________ Күні: __________</w:t>
      </w:r>
      <w:r>
        <w:rPr>
          <w:rFonts w:ascii="Times New Roman"/>
          <w:b w:val="false"/>
          <w:i w:val="false"/>
          <w:color w:val="000000"/>
          <w:sz w:val="28"/>
          <w:u w:val="single"/>
        </w:rPr>
        <w:t>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