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0689" w14:textId="4090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Алға ауданының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2015 жылғы 23 желтоқсандағы № 237 шешімі. Ақтөбе облысының Әділет департаментінде 2016 жылғы 22 қаңтарда № 4692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жылдың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2016-2018 жылдарға арналған Алға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келесідей көлемдерде бекітілсін:</w:t>
      </w:r>
      <w:r>
        <w:br/>
      </w:r>
      <w:r>
        <w:rPr>
          <w:rFonts w:ascii="Times New Roman"/>
          <w:b w:val="false"/>
          <w:i w:val="false"/>
          <w:color w:val="000000"/>
          <w:sz w:val="28"/>
        </w:rPr>
        <w:t>
      1) кірістер                                           5 018 805,3 мың теңге;</w:t>
      </w:r>
      <w:r>
        <w:br/>
      </w:r>
      <w:r>
        <w:rPr>
          <w:rFonts w:ascii="Times New Roman"/>
          <w:b w:val="false"/>
          <w:i w:val="false"/>
          <w:color w:val="000000"/>
          <w:sz w:val="28"/>
        </w:rPr>
        <w:t xml:space="preserve">
      оның ішінде: </w:t>
      </w:r>
      <w:r>
        <w:br/>
      </w:r>
      <w:r>
        <w:rPr>
          <w:rFonts w:ascii="Times New Roman"/>
          <w:b w:val="false"/>
          <w:i w:val="false"/>
          <w:color w:val="000000"/>
          <w:sz w:val="28"/>
        </w:rPr>
        <w:t>
      салық түсімдері бойынша                               755 533 мың теңге;</w:t>
      </w:r>
      <w:r>
        <w:br/>
      </w:r>
      <w:r>
        <w:rPr>
          <w:rFonts w:ascii="Times New Roman"/>
          <w:b w:val="false"/>
          <w:i w:val="false"/>
          <w:color w:val="000000"/>
          <w:sz w:val="28"/>
        </w:rPr>
        <w:t>
      салықтық емес түсімдер бойынша                   15 844,5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9 940 мың теңге;</w:t>
      </w:r>
      <w:r>
        <w:br/>
      </w:r>
      <w:r>
        <w:rPr>
          <w:rFonts w:ascii="Times New Roman"/>
          <w:b w:val="false"/>
          <w:i w:val="false"/>
          <w:color w:val="000000"/>
          <w:sz w:val="28"/>
        </w:rPr>
        <w:t>
      трансферттер түсімдері бойынша                         4 237 487,8 мың теңге;</w:t>
      </w:r>
      <w:r>
        <w:br/>
      </w:r>
      <w:r>
        <w:rPr>
          <w:rFonts w:ascii="Times New Roman"/>
          <w:b w:val="false"/>
          <w:i w:val="false"/>
          <w:color w:val="000000"/>
          <w:sz w:val="28"/>
        </w:rPr>
        <w:t>
      2) шығындар                                           5 123 816,8 мың теңге;</w:t>
      </w:r>
      <w:r>
        <w:br/>
      </w:r>
      <w:r>
        <w:rPr>
          <w:rFonts w:ascii="Times New Roman"/>
          <w:b w:val="false"/>
          <w:i w:val="false"/>
          <w:color w:val="000000"/>
          <w:sz w:val="28"/>
        </w:rPr>
        <w:t>
      3) таза бюджеттік кредиттеу                         1 278 037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1 284 845 мың теңге;</w:t>
      </w:r>
      <w:r>
        <w:br/>
      </w:r>
      <w:r>
        <w:rPr>
          <w:rFonts w:ascii="Times New Roman"/>
          <w:b w:val="false"/>
          <w:i w:val="false"/>
          <w:color w:val="000000"/>
          <w:sz w:val="28"/>
        </w:rPr>
        <w:t>
      бюджеттік кредиттерді өтеу                         6 808 мың теңге;</w:t>
      </w:r>
      <w:r>
        <w:br/>
      </w:r>
      <w:r>
        <w:rPr>
          <w:rFonts w:ascii="Times New Roman"/>
          <w:b w:val="false"/>
          <w:i w:val="false"/>
          <w:color w:val="000000"/>
          <w:sz w:val="28"/>
        </w:rPr>
        <w:t xml:space="preserve">
      4) қаржы активтерімен жасалатын </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xml:space="preserve">
      қаржы активтерін сатып алу                         0 мың теңге; </w:t>
      </w:r>
      <w:r>
        <w:br/>
      </w:r>
      <w:r>
        <w:rPr>
          <w:rFonts w:ascii="Times New Roman"/>
          <w:b w:val="false"/>
          <w:i w:val="false"/>
          <w:color w:val="000000"/>
          <w:sz w:val="28"/>
        </w:rPr>
        <w:t>
      5) бюджет тапшылығы                               -1 383 048,5 мың теңге;</w:t>
      </w:r>
      <w:r>
        <w:br/>
      </w:r>
      <w:r>
        <w:rPr>
          <w:rFonts w:ascii="Times New Roman"/>
          <w:b w:val="false"/>
          <w:i w:val="false"/>
          <w:color w:val="000000"/>
          <w:sz w:val="28"/>
        </w:rPr>
        <w:t>
      6) бюджет тапшылығын қаржыландыру                   1 383 048,5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Алға аудандық мәслихатының 02.03.2016 </w:t>
      </w:r>
      <w:r>
        <w:rPr>
          <w:rFonts w:ascii="Times New Roman"/>
          <w:b w:val="false"/>
          <w:i w:val="false"/>
          <w:color w:val="000000"/>
          <w:sz w:val="28"/>
        </w:rPr>
        <w:t>№ 267</w:t>
      </w:r>
      <w:r>
        <w:rPr>
          <w:rFonts w:ascii="Times New Roman"/>
          <w:b w:val="false"/>
          <w:i w:val="false"/>
          <w:color w:val="ff0000"/>
          <w:sz w:val="28"/>
        </w:rPr>
        <w:t xml:space="preserve"> (01.01.2016 бастап қолданысқа енгізіледі); 12.04.2016 </w:t>
      </w:r>
      <w:r>
        <w:rPr>
          <w:rFonts w:ascii="Times New Roman"/>
          <w:b w:val="false"/>
          <w:i w:val="false"/>
          <w:color w:val="000000"/>
          <w:sz w:val="28"/>
        </w:rPr>
        <w:t>№ 10</w:t>
      </w:r>
      <w:r>
        <w:rPr>
          <w:rFonts w:ascii="Times New Roman"/>
          <w:b w:val="false"/>
          <w:i w:val="false"/>
          <w:color w:val="ff0000"/>
          <w:sz w:val="28"/>
        </w:rPr>
        <w:t xml:space="preserve"> (01.01.2016 бастап қолданысқа енгізіледі); 01.07.2016 </w:t>
      </w:r>
      <w:r>
        <w:rPr>
          <w:rFonts w:ascii="Times New Roman"/>
          <w:b w:val="false"/>
          <w:i w:val="false"/>
          <w:color w:val="000000"/>
          <w:sz w:val="28"/>
        </w:rPr>
        <w:t>№ 34</w:t>
      </w:r>
      <w:r>
        <w:rPr>
          <w:rFonts w:ascii="Times New Roman"/>
          <w:b w:val="false"/>
          <w:i w:val="false"/>
          <w:color w:val="ff0000"/>
          <w:sz w:val="28"/>
        </w:rPr>
        <w:t xml:space="preserve"> (01.01.2016 бастап қолданысқа енгізіледі); 26.08.2016 </w:t>
      </w:r>
      <w:r>
        <w:rPr>
          <w:rFonts w:ascii="Times New Roman"/>
          <w:b w:val="false"/>
          <w:i w:val="false"/>
          <w:color w:val="000000"/>
          <w:sz w:val="28"/>
        </w:rPr>
        <w:t>№ 38</w:t>
      </w:r>
      <w:r>
        <w:rPr>
          <w:rFonts w:ascii="Times New Roman"/>
          <w:b w:val="false"/>
          <w:i w:val="false"/>
          <w:color w:val="ff0000"/>
          <w:sz w:val="28"/>
        </w:rPr>
        <w:t xml:space="preserve"> (01.01.2016 бастап қолданысқа енгізіледі); 04.11.2016 </w:t>
      </w:r>
      <w:r>
        <w:rPr>
          <w:rFonts w:ascii="Times New Roman"/>
          <w:b w:val="false"/>
          <w:i w:val="false"/>
          <w:color w:val="000000"/>
          <w:sz w:val="28"/>
        </w:rPr>
        <w:t>№ 52</w:t>
      </w:r>
      <w:r>
        <w:rPr>
          <w:rFonts w:ascii="Times New Roman"/>
          <w:b w:val="false"/>
          <w:i w:val="false"/>
          <w:color w:val="ff0000"/>
          <w:sz w:val="28"/>
        </w:rPr>
        <w:t xml:space="preserve"> (01.01.2016 бастап қолданысқа енгізіледі); 15.12.2016 </w:t>
      </w:r>
      <w:r>
        <w:rPr>
          <w:rFonts w:ascii="Times New Roman"/>
          <w:b w:val="false"/>
          <w:i w:val="false"/>
          <w:color w:val="000000"/>
          <w:sz w:val="28"/>
        </w:rPr>
        <w:t>№ 57</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2. Аудандық бюджеттің кірісіне есептелетін болып белгіленетін: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жеке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 мыналарға:</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xml:space="preserve">
      жер учаскелерін пайдаланғаны үшін төлемақы; </w:t>
      </w:r>
      <w:r>
        <w:br/>
      </w:r>
      <w:r>
        <w:rPr>
          <w:rFonts w:ascii="Times New Roman"/>
          <w:b w:val="false"/>
          <w:i w:val="false"/>
          <w:color w:val="000000"/>
          <w:sz w:val="28"/>
        </w:rPr>
        <w:t>
      тіркелгені үшін жергілікті бюджетке төленетін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ойын бизнесіне салық;</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мекемелерге салынатын айыппұлдар, өсімдер, санкциялар, өндіріп алулар;</w:t>
      </w:r>
      <w:r>
        <w:br/>
      </w:r>
      <w:r>
        <w:rPr>
          <w:rFonts w:ascii="Times New Roman"/>
          <w:b w:val="false"/>
          <w:i w:val="false"/>
          <w:color w:val="000000"/>
          <w:sz w:val="28"/>
        </w:rPr>
        <w:t>
      аудан бюджетіне түсетін басқа да салықтық емес түсімдер;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"2016-2018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көрсетілген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"2016-2018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w:t>
      </w:r>
      <w:r>
        <w:br/>
      </w:r>
      <w:r>
        <w:rPr>
          <w:rFonts w:ascii="Times New Roman"/>
          <w:b w:val="false"/>
          <w:i w:val="false"/>
          <w:color w:val="000000"/>
          <w:sz w:val="28"/>
        </w:rPr>
        <w:t>
      2016 жылдың 1 қаңтарынан бастап:</w:t>
      </w:r>
      <w:r>
        <w:br/>
      </w:r>
      <w:r>
        <w:rPr>
          <w:rFonts w:ascii="Times New Roman"/>
          <w:b w:val="false"/>
          <w:i w:val="false"/>
          <w:color w:val="000000"/>
          <w:sz w:val="28"/>
        </w:rPr>
        <w:t>
      1) жалақының ең төменгі мөлшері – 22 859 теңге;</w:t>
      </w:r>
      <w:r>
        <w:br/>
      </w:r>
      <w:r>
        <w:rPr>
          <w:rFonts w:ascii="Times New Roman"/>
          <w:b w:val="false"/>
          <w:i w:val="false"/>
          <w:color w:val="000000"/>
          <w:sz w:val="28"/>
        </w:rPr>
        <w:t>
      2) жәрдемақыларды және өзге де әлеуметтік төлемдерді есептеу, сондай- ақ Қазақстан Республикасының заңнамасына сәйкес айыппұл санкцияларын, салықтарды және басқа да төлемдерді қолдану үшін айлық есептік көрсеткіш - 2 121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22 859 теңге мөлшерінде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 xml:space="preserve">5. Қазақстан Республикасының "2016-2018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6. 2016 жылға арналған аудандық бюджетте облыстық бюджеттен берілген субвенция көлемі – 1 123 316 мың теңге сомасында қарастырылғаны ескерілсін.</w:t>
      </w:r>
      <w:r>
        <w:br/>
      </w:r>
      <w:r>
        <w:rPr>
          <w:rFonts w:ascii="Times New Roman"/>
          <w:b w:val="false"/>
          <w:i w:val="false"/>
          <w:color w:val="000000"/>
          <w:sz w:val="28"/>
        </w:rPr>
        <w:t xml:space="preserve">
      </w:t>
      </w:r>
      <w:r>
        <w:rPr>
          <w:rFonts w:ascii="Times New Roman"/>
          <w:b w:val="false"/>
          <w:i w:val="false"/>
          <w:color w:val="000000"/>
          <w:sz w:val="28"/>
        </w:rPr>
        <w:t>7. 2016 жылға арналған аудандық бюджетте жан басына шаққандағы қаржыландыруды ендіру бойынша сынақтан өткізу үшін мемлекеттік жалпыға міндетті білім беру стандарттарына сәйкес орта білім беру ұйымдарында 10 – 11 сыныптар үшін білім беру процесін жүзеге асыруға көзделген шығыстарды беруге байланысты облыстық бюджетке түсетін ағымдағы нысаналы трансферттер 25 240 мың теңге сомасында ескерілсін;</w:t>
      </w:r>
      <w:r>
        <w:br/>
      </w:r>
      <w:r>
        <w:rPr>
          <w:rFonts w:ascii="Times New Roman"/>
          <w:b w:val="false"/>
          <w:i w:val="false"/>
          <w:color w:val="000000"/>
          <w:sz w:val="28"/>
        </w:rPr>
        <w:t>
      2016 жылдың 1 қыркүйегінен бастап жан басына шаққандағы қаржыландыруды ендіру бойынша сынақтан өткізу үшін мемлекеттік жалпыға міндетті білім беру стандарттарына сәйкес орта білім беру ұйымдарында 1-11 сыныптар үшін білім беру процесін жүзеге асыруға көзделген шығыстарды беруге байланысты облыстық бюджетке түсетін ағымдағы нысаналы трансферттерге - 52 361,0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Алға аудандық мәслихатының 12.04.2016 </w:t>
      </w:r>
      <w:r>
        <w:rPr>
          <w:rFonts w:ascii="Times New Roman"/>
          <w:b w:val="false"/>
          <w:i w:val="false"/>
          <w:color w:val="000000"/>
          <w:sz w:val="28"/>
        </w:rPr>
        <w:t>№ 10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 2016 жылға арналған аудандық бюджетте республикалық бюджеттен келесідей ағымдағы нысаналы трансферттер түскені ескерілсін:</w:t>
      </w:r>
      <w:r>
        <w:br/>
      </w:r>
      <w:r>
        <w:rPr>
          <w:rFonts w:ascii="Times New Roman"/>
          <w:b w:val="false"/>
          <w:i w:val="false"/>
          <w:color w:val="000000"/>
          <w:sz w:val="28"/>
        </w:rPr>
        <w:t>
      жергілікті атқарушы органдардың агроөнеркәсіптік кешен бөлімшелерін ұстауға – 2 918 мың теңге;</w:t>
      </w:r>
      <w:r>
        <w:br/>
      </w:r>
      <w:r>
        <w:rPr>
          <w:rFonts w:ascii="Times New Roman"/>
          <w:b w:val="false"/>
          <w:i w:val="false"/>
          <w:color w:val="000000"/>
          <w:sz w:val="28"/>
        </w:rPr>
        <w:t>
      әкімшілік мемлекеттік қызметшілердің еңбекақысының деңгейін арттыруға – 60 497 мың теңге;</w:t>
      </w:r>
      <w:r>
        <w:br/>
      </w:r>
      <w:r>
        <w:rPr>
          <w:rFonts w:ascii="Times New Roman"/>
          <w:b w:val="false"/>
          <w:i w:val="false"/>
          <w:color w:val="000000"/>
          <w:sz w:val="28"/>
        </w:rPr>
        <w:t>
      азаматтық хал актілерін тіркеу бөлімдерінің штат санын ұстауға – 650,9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50 647 мың теңге;</w:t>
      </w:r>
      <w:r>
        <w:br/>
      </w:r>
      <w:r>
        <w:rPr>
          <w:rFonts w:ascii="Times New Roman"/>
          <w:b w:val="false"/>
          <w:i w:val="false"/>
          <w:color w:val="000000"/>
          <w:sz w:val="28"/>
        </w:rPr>
        <w:t>
      орта білім беру ұйымдарының 10–11-сыныптарында жан басына шаққандағы қаржыландыруды сынақтан өткізуге – 54 277 мың теңге;</w:t>
      </w:r>
      <w:r>
        <w:br/>
      </w:r>
      <w:r>
        <w:rPr>
          <w:rFonts w:ascii="Times New Roman"/>
          <w:b w:val="false"/>
          <w:i w:val="false"/>
          <w:color w:val="000000"/>
          <w:sz w:val="28"/>
        </w:rPr>
        <w:t>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 702 563 мың теңге;</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мүгедектердiң құқықтарын қамтамасыз ету және өмiр сүру сапасын жақсарту жөнiндегi 2012 – 2018 жылдарға арналған iс-шаралар жоспарын</w:t>
      </w:r>
      <w:r>
        <w:rPr>
          <w:rFonts w:ascii="Times New Roman"/>
          <w:b w:val="false"/>
          <w:i w:val="false"/>
          <w:color w:val="000000"/>
          <w:sz w:val="28"/>
        </w:rPr>
        <w:t xml:space="preserve"> іске асыруға – 7 500 мың теңге;</w:t>
      </w:r>
      <w:r>
        <w:br/>
      </w:r>
      <w:r>
        <w:rPr>
          <w:rFonts w:ascii="Times New Roman"/>
          <w:b w:val="false"/>
          <w:i w:val="false"/>
          <w:color w:val="000000"/>
          <w:sz w:val="28"/>
        </w:rPr>
        <w:t>
      2016 жылдың 1 қыркүйегінен бастап орта білім беру ұйымдарының 1-11 сыныптарында жан басына шаққандағы қаржыландыруды сынақтан өткізуге – 93 232,0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-165 066,0 мың теңге;</w:t>
      </w:r>
      <w:r>
        <w:br/>
      </w:r>
      <w:r>
        <w:rPr>
          <w:rFonts w:ascii="Times New Roman"/>
          <w:b w:val="false"/>
          <w:i w:val="false"/>
          <w:color w:val="000000"/>
          <w:sz w:val="28"/>
        </w:rPr>
        <w:t>
      экономикалық тұрақтылықты қамтамасыз етуге- 25 144,8 мың теңге;</w:t>
      </w:r>
      <w:r>
        <w:br/>
      </w:r>
      <w:r>
        <w:rPr>
          <w:rFonts w:ascii="Times New Roman"/>
          <w:b w:val="false"/>
          <w:i w:val="false"/>
          <w:color w:val="000000"/>
          <w:sz w:val="28"/>
        </w:rPr>
        <w:t>
      жергілікті бюджеттердің жоғалған өтемақыларын қамтамасыз етуге -145 778,0 мың теңге;</w:t>
      </w:r>
      <w:r>
        <w:br/>
      </w:r>
      <w:r>
        <w:rPr>
          <w:rFonts w:ascii="Times New Roman"/>
          <w:b w:val="false"/>
          <w:i w:val="false"/>
          <w:color w:val="000000"/>
          <w:sz w:val="28"/>
        </w:rPr>
        <w:t>
      Қазақстан Республикасының Ұлттық қорынан бөлінетін нысаналы трансферт есебінен:</w:t>
      </w:r>
      <w:r>
        <w:br/>
      </w:r>
      <w:r>
        <w:rPr>
          <w:rFonts w:ascii="Times New Roman"/>
          <w:b w:val="false"/>
          <w:i w:val="false"/>
          <w:color w:val="000000"/>
          <w:sz w:val="28"/>
        </w:rPr>
        <w:t>
      Маржанбұлақ ауылындағы жаңа құрылыс алаңын электрмен қамтуға және көше жарығының құрылысына – 270 383,0 мың теңге;</w:t>
      </w:r>
      <w:r>
        <w:br/>
      </w:r>
      <w:r>
        <w:rPr>
          <w:rFonts w:ascii="Times New Roman"/>
          <w:b w:val="false"/>
          <w:i w:val="false"/>
          <w:color w:val="000000"/>
          <w:sz w:val="28"/>
        </w:rPr>
        <w:t>
      Алға қаласының № 1 тұрғын массивін электрмен қамтудың инженерлік желілерінің құрылысына – 110 000,0 мың теңге;</w:t>
      </w:r>
      <w:r>
        <w:br/>
      </w:r>
      <w:r>
        <w:rPr>
          <w:rFonts w:ascii="Times New Roman"/>
          <w:b w:val="false"/>
          <w:i w:val="false"/>
          <w:color w:val="000000"/>
          <w:sz w:val="28"/>
        </w:rPr>
        <w:t>
      Алға қаласының № 1 тұрғын массивін ішкікварталдық газбен қамту желілерінің құрылысына (3 кезең) –26 264,0 мың теңге;</w:t>
      </w:r>
      <w:r>
        <w:br/>
      </w:r>
      <w:r>
        <w:rPr>
          <w:rFonts w:ascii="Times New Roman"/>
          <w:b w:val="false"/>
          <w:i w:val="false"/>
          <w:color w:val="000000"/>
          <w:sz w:val="28"/>
        </w:rPr>
        <w:t>
      Қазақстан Республикасының Ұлттық қорынан берілетін нысаналы трансферт қаражатынан кредит:</w:t>
      </w:r>
      <w:r>
        <w:br/>
      </w:r>
      <w:r>
        <w:rPr>
          <w:rFonts w:ascii="Times New Roman"/>
          <w:b w:val="false"/>
          <w:i w:val="false"/>
          <w:color w:val="000000"/>
          <w:sz w:val="28"/>
        </w:rPr>
        <w:t>
      Алға қаласындағы кәріз жүйелерін кеңейтуге және қайта жаңғыртуға -274 831,0 мың теңге;</w:t>
      </w:r>
      <w:r>
        <w:br/>
      </w:r>
      <w:r>
        <w:rPr>
          <w:rFonts w:ascii="Times New Roman"/>
          <w:b w:val="false"/>
          <w:i w:val="false"/>
          <w:color w:val="000000"/>
          <w:sz w:val="28"/>
        </w:rPr>
        <w:t>
      Алға қаласындағы биотазарту құрылыстарын қайта жаңартуға 518 109,0 мың теңге;</w:t>
      </w:r>
      <w:r>
        <w:br/>
      </w:r>
      <w:r>
        <w:rPr>
          <w:rFonts w:ascii="Times New Roman"/>
          <w:b w:val="false"/>
          <w:i w:val="false"/>
          <w:color w:val="000000"/>
          <w:sz w:val="28"/>
        </w:rPr>
        <w:t>
      Алға қаласының орталық қазандығын қайта жаңғыртуға -274 257,0 мың теңге;</w:t>
      </w:r>
      <w:r>
        <w:br/>
      </w:r>
      <w:r>
        <w:rPr>
          <w:rFonts w:ascii="Times New Roman"/>
          <w:b w:val="false"/>
          <w:i w:val="false"/>
          <w:color w:val="000000"/>
          <w:sz w:val="28"/>
        </w:rPr>
        <w:t>
      Бесқоспа ауылындағы сумен жабдықтау жүйесінің құрылысына -142 195,0 мың теңге;</w:t>
      </w:r>
      <w:r>
        <w:br/>
      </w:r>
      <w:r>
        <w:rPr>
          <w:rFonts w:ascii="Times New Roman"/>
          <w:b w:val="false"/>
          <w:i w:val="false"/>
          <w:color w:val="000000"/>
          <w:sz w:val="28"/>
        </w:rPr>
        <w:t>
      сандық білім беру инфрақұрылымдарын құруға -12 896,0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Алға аудандық мәслихатының 12.04.2016 </w:t>
      </w:r>
      <w:r>
        <w:rPr>
          <w:rFonts w:ascii="Times New Roman"/>
          <w:b w:val="false"/>
          <w:i w:val="false"/>
          <w:color w:val="000000"/>
          <w:sz w:val="28"/>
        </w:rPr>
        <w:t>№ 10</w:t>
      </w:r>
      <w:r>
        <w:rPr>
          <w:rFonts w:ascii="Times New Roman"/>
          <w:b w:val="false"/>
          <w:i w:val="false"/>
          <w:color w:val="ff0000"/>
          <w:sz w:val="28"/>
        </w:rPr>
        <w:t xml:space="preserve"> (01.01.2016 бастап қолданысқа енгізіледі); 26.08.2016 </w:t>
      </w:r>
      <w:r>
        <w:rPr>
          <w:rFonts w:ascii="Times New Roman"/>
          <w:b w:val="false"/>
          <w:i w:val="false"/>
          <w:color w:val="000000"/>
          <w:sz w:val="28"/>
        </w:rPr>
        <w:t>№ 38</w:t>
      </w:r>
      <w:r>
        <w:rPr>
          <w:rFonts w:ascii="Times New Roman"/>
          <w:b w:val="false"/>
          <w:i w:val="false"/>
          <w:color w:val="ff0000"/>
          <w:sz w:val="28"/>
        </w:rPr>
        <w:t xml:space="preserve"> (01.01.2016 бастап қолданысқа енгізіледі); 04.11.2016 </w:t>
      </w:r>
      <w:r>
        <w:rPr>
          <w:rFonts w:ascii="Times New Roman"/>
          <w:b w:val="false"/>
          <w:i w:val="false"/>
          <w:color w:val="000000"/>
          <w:sz w:val="28"/>
        </w:rPr>
        <w:t>№ 52</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9. 2016 жылға арналған аудандық бюджетте облыстық бюджеттен ағымдағы нысаналы трансферттер және даму трансферттері түскені ескерілсін, оның ішінде:</w:t>
      </w:r>
      <w:r>
        <w:br/>
      </w:r>
      <w:r>
        <w:rPr>
          <w:rFonts w:ascii="Times New Roman"/>
          <w:b w:val="false"/>
          <w:i w:val="false"/>
          <w:color w:val="000000"/>
          <w:sz w:val="28"/>
        </w:rPr>
        <w:t>
      білім беру объектілерін салуға және реконструкциялауға – 314 322 мың теңге;</w:t>
      </w:r>
      <w:r>
        <w:br/>
      </w:r>
      <w:r>
        <w:rPr>
          <w:rFonts w:ascii="Times New Roman"/>
          <w:b w:val="false"/>
          <w:i w:val="false"/>
          <w:color w:val="000000"/>
          <w:sz w:val="28"/>
        </w:rPr>
        <w:t>
      көп пәтерлі тұрғын үйлерде энергетикалық аудит жүргізуге – 239 мың теңге;</w:t>
      </w:r>
      <w:r>
        <w:br/>
      </w:r>
      <w:r>
        <w:rPr>
          <w:rFonts w:ascii="Times New Roman"/>
          <w:b w:val="false"/>
          <w:i w:val="false"/>
          <w:color w:val="000000"/>
          <w:sz w:val="28"/>
        </w:rPr>
        <w:t>
      санитарлық союға бағытталған бруцеллез ауруымен ауырған ауыл шаруашылық жануарларының (ұсақ және ірі қара малдар) құнын (50%-ға дейін) өтеуге – 6 529 мың теңге;</w:t>
      </w:r>
      <w:r>
        <w:br/>
      </w:r>
      <w:r>
        <w:rPr>
          <w:rFonts w:ascii="Times New Roman"/>
          <w:b w:val="false"/>
          <w:i w:val="false"/>
          <w:color w:val="000000"/>
          <w:sz w:val="28"/>
        </w:rPr>
        <w:t>
      балалар мен жасөспірімдерге спорт бойынша қосымша білім беруге – 51 274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 –педагогикалық консультациялық көмек көрсетуге – 7 348 мың теңге;</w:t>
      </w:r>
      <w:r>
        <w:br/>
      </w:r>
      <w:r>
        <w:rPr>
          <w:rFonts w:ascii="Times New Roman"/>
          <w:b w:val="false"/>
          <w:i w:val="false"/>
          <w:color w:val="000000"/>
          <w:sz w:val="28"/>
        </w:rPr>
        <w:t>
      патронат тәрбиешілерге берілген баланы (балаларды) асырап бағуға – 4 276 мың теңге;</w:t>
      </w:r>
      <w:r>
        <w:br/>
      </w:r>
      <w:r>
        <w:rPr>
          <w:rFonts w:ascii="Times New Roman"/>
          <w:b w:val="false"/>
          <w:i w:val="false"/>
          <w:color w:val="000000"/>
          <w:sz w:val="28"/>
        </w:rPr>
        <w:t xml:space="preserve">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 – 32 657 мың теңге;</w:t>
      </w:r>
      <w:r>
        <w:br/>
      </w:r>
      <w:r>
        <w:rPr>
          <w:rFonts w:ascii="Times New Roman"/>
          <w:b w:val="false"/>
          <w:i w:val="false"/>
          <w:color w:val="000000"/>
          <w:sz w:val="28"/>
        </w:rPr>
        <w:t>
      инженерлік-коммуникациялық инфрақұрылымды жобалауға, дамытуға және (немесе) жайластыруға – 54 135,4 мың теңге;</w:t>
      </w:r>
      <w:r>
        <w:br/>
      </w:r>
      <w:r>
        <w:rPr>
          <w:rFonts w:ascii="Times New Roman"/>
          <w:b w:val="false"/>
          <w:i w:val="false"/>
          <w:color w:val="000000"/>
          <w:sz w:val="28"/>
        </w:rPr>
        <w:t>
      елді мекендердегі сумен жабдықтау және (немесе) су бұру жүйелерін дамытуға – 9 303 мың теңге;</w:t>
      </w:r>
      <w:r>
        <w:br/>
      </w:r>
      <w:r>
        <w:rPr>
          <w:rFonts w:ascii="Times New Roman"/>
          <w:b w:val="false"/>
          <w:i w:val="false"/>
          <w:color w:val="000000"/>
          <w:sz w:val="28"/>
        </w:rPr>
        <w:t>
      коммуналдық тұрғын үй қорының тұрғын үйін жобалау және (немесе) салу, реконструкциялау – 48 054,0 мың теңге";</w:t>
      </w:r>
      <w:r>
        <w:br/>
      </w:r>
      <w:r>
        <w:rPr>
          <w:rFonts w:ascii="Times New Roman"/>
          <w:b w:val="false"/>
          <w:i w:val="false"/>
          <w:color w:val="000000"/>
          <w:sz w:val="28"/>
        </w:rPr>
        <w:t>
      "жергілікті бюджеттердің шығыстарын өтеуді қамтамасыз ету - 810 000,0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 – 1 962 мың теңге;</w:t>
      </w:r>
      <w:r>
        <w:br/>
      </w:r>
      <w:r>
        <w:rPr>
          <w:rFonts w:ascii="Times New Roman"/>
          <w:b w:val="false"/>
          <w:i w:val="false"/>
          <w:color w:val="000000"/>
          <w:sz w:val="28"/>
        </w:rPr>
        <w:t>
      мемлекеттік білім беру мекемелеріне жұмыстағы жоғары көрсеткіштері үшін гранттарды табыс етуге – 18 288,0 мың теңге;</w:t>
      </w:r>
      <w:r>
        <w:br/>
      </w:r>
      <w:r>
        <w:rPr>
          <w:rFonts w:ascii="Times New Roman"/>
          <w:b w:val="false"/>
          <w:i w:val="false"/>
          <w:color w:val="000000"/>
          <w:sz w:val="28"/>
        </w:rPr>
        <w:t xml:space="preserve">
      </w:t>
      </w:r>
      <w:r>
        <w:rPr>
          <w:rFonts w:ascii="Times New Roman"/>
          <w:b w:val="false"/>
          <w:i w:val="false"/>
          <w:color w:val="000000"/>
          <w:sz w:val="28"/>
        </w:rPr>
        <w:t>Жұмыспен қамту 2020 жол картасы" Бағдарламасының</w:t>
      </w:r>
      <w:r>
        <w:rPr>
          <w:rFonts w:ascii="Times New Roman"/>
          <w:b w:val="false"/>
          <w:i w:val="false"/>
          <w:color w:val="000000"/>
          <w:sz w:val="28"/>
        </w:rPr>
        <w:t xml:space="preserve"> шеңберінде ауылдарда, кенттерде, ауылдық округтерде, аудандық маңызы бар қалаларда инфрақұрылымды және тұрғын үй-коммуналдық шаруашылық объектілерін (инженерлік-көліктік инфрақұрылым, әлеуметтік-мәдени объектілерін) ағымдағы және орташа жөндеуге, елді мекендерді абаттандыруға – 11 037,7 мың теңге;</w:t>
      </w:r>
      <w:r>
        <w:br/>
      </w:r>
      <w:r>
        <w:rPr>
          <w:rFonts w:ascii="Times New Roman"/>
          <w:b w:val="false"/>
          <w:i w:val="false"/>
          <w:color w:val="000000"/>
          <w:sz w:val="28"/>
        </w:rPr>
        <w:t>
      ауданның мемлекеттік білім беру мекемелері үшін оқулықтар мен оқу-әдістемелік кешендерді сатып алу және жеткізуге - 6 173,0 мың теңге;</w:t>
      </w:r>
      <w:r>
        <w:br/>
      </w:r>
      <w:r>
        <w:rPr>
          <w:rFonts w:ascii="Times New Roman"/>
          <w:b w:val="false"/>
          <w:i w:val="false"/>
          <w:color w:val="000000"/>
          <w:sz w:val="28"/>
        </w:rPr>
        <w:t>
      жалпы білім беруге – 9 257,0 мың теңге;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шығыстарына -1 500,0 мың теңге.</w:t>
      </w:r>
      <w:r>
        <w:br/>
      </w:r>
      <w:r>
        <w:rPr>
          <w:rFonts w:ascii="Times New Roman"/>
          <w:b w:val="false"/>
          <w:i w:val="false"/>
          <w:color w:val="000000"/>
          <w:sz w:val="28"/>
        </w:rPr>
        <w:t>
      Ағымдағы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Алға аудандық мәслихатының 02.03.2016 </w:t>
      </w:r>
      <w:r>
        <w:rPr>
          <w:rFonts w:ascii="Times New Roman"/>
          <w:b w:val="false"/>
          <w:i w:val="false"/>
          <w:color w:val="000000"/>
          <w:sz w:val="28"/>
        </w:rPr>
        <w:t>№ 267</w:t>
      </w:r>
      <w:r>
        <w:rPr>
          <w:rFonts w:ascii="Times New Roman"/>
          <w:b w:val="false"/>
          <w:i w:val="false"/>
          <w:color w:val="ff0000"/>
          <w:sz w:val="28"/>
        </w:rPr>
        <w:t xml:space="preserve"> (01.01.2016 бастап қолданысқа енгізіледі); 12.04.2016 </w:t>
      </w:r>
      <w:r>
        <w:rPr>
          <w:rFonts w:ascii="Times New Roman"/>
          <w:b w:val="false"/>
          <w:i w:val="false"/>
          <w:color w:val="000000"/>
          <w:sz w:val="28"/>
        </w:rPr>
        <w:t>№ 10</w:t>
      </w:r>
      <w:r>
        <w:rPr>
          <w:rFonts w:ascii="Times New Roman"/>
          <w:b w:val="false"/>
          <w:i w:val="false"/>
          <w:color w:val="ff0000"/>
          <w:sz w:val="28"/>
        </w:rPr>
        <w:t xml:space="preserve"> .(01.01.2016 бастап қолданысқа енгізіледі); 01.07.2016 </w:t>
      </w:r>
      <w:r>
        <w:rPr>
          <w:rFonts w:ascii="Times New Roman"/>
          <w:b w:val="false"/>
          <w:i w:val="false"/>
          <w:color w:val="000000"/>
          <w:sz w:val="28"/>
        </w:rPr>
        <w:t>№ 34</w:t>
      </w:r>
      <w:r>
        <w:rPr>
          <w:rFonts w:ascii="Times New Roman"/>
          <w:b w:val="false"/>
          <w:i w:val="false"/>
          <w:color w:val="ff0000"/>
          <w:sz w:val="28"/>
        </w:rPr>
        <w:t xml:space="preserve"> (01.01.2016 бастап қолданысқа енгізіледі); 26.08.2016 </w:t>
      </w:r>
      <w:r>
        <w:rPr>
          <w:rFonts w:ascii="Times New Roman"/>
          <w:b w:val="false"/>
          <w:i w:val="false"/>
          <w:color w:val="000000"/>
          <w:sz w:val="28"/>
        </w:rPr>
        <w:t>№ 38</w:t>
      </w:r>
      <w:r>
        <w:rPr>
          <w:rFonts w:ascii="Times New Roman"/>
          <w:b w:val="false"/>
          <w:i w:val="false"/>
          <w:color w:val="ff0000"/>
          <w:sz w:val="28"/>
        </w:rPr>
        <w:t xml:space="preserve"> (01.01.2016 бастап қолданысқа енгізіледі); 04.11.2016 </w:t>
      </w:r>
      <w:r>
        <w:rPr>
          <w:rFonts w:ascii="Times New Roman"/>
          <w:b w:val="false"/>
          <w:i w:val="false"/>
          <w:color w:val="000000"/>
          <w:sz w:val="28"/>
        </w:rPr>
        <w:t>№ 52</w:t>
      </w:r>
      <w:r>
        <w:rPr>
          <w:rFonts w:ascii="Times New Roman"/>
          <w:b w:val="false"/>
          <w:i w:val="false"/>
          <w:color w:val="ff0000"/>
          <w:sz w:val="28"/>
        </w:rPr>
        <w:t xml:space="preserve"> (01.01.2016 бастап қолданысқа енгізіледі); 15.12.2016 </w:t>
      </w:r>
      <w:r>
        <w:rPr>
          <w:rFonts w:ascii="Times New Roman"/>
          <w:b w:val="false"/>
          <w:i w:val="false"/>
          <w:color w:val="000000"/>
          <w:sz w:val="28"/>
        </w:rPr>
        <w:t>№ 57</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10. 2016 жылға арналған аудандық бюджетте ауданның жергілікті атқарушы органының резерв сомасы 13 630 мың теңге болып бекітілсін;</w:t>
      </w:r>
      <w:r>
        <w:br/>
      </w:r>
      <w:r>
        <w:rPr>
          <w:rFonts w:ascii="Times New Roman"/>
          <w:b w:val="false"/>
          <w:i w:val="false"/>
          <w:color w:val="000000"/>
          <w:sz w:val="28"/>
        </w:rPr>
        <w:t>
      Қазақстан Республикасының Тәуелсіздігіне 25-жыл толуына орай бюджеттік саладағы қызметшілерге сыйақы төлеуге -17 979 мың теңге.</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Алға аудандық мәслихатының 01.07.2016 </w:t>
      </w:r>
      <w:r>
        <w:rPr>
          <w:rFonts w:ascii="Times New Roman"/>
          <w:b w:val="false"/>
          <w:i w:val="false"/>
          <w:color w:val="000000"/>
          <w:sz w:val="28"/>
        </w:rPr>
        <w:t>№ 34</w:t>
      </w:r>
      <w:r>
        <w:rPr>
          <w:rFonts w:ascii="Times New Roman"/>
          <w:b w:val="false"/>
          <w:i w:val="false"/>
          <w:color w:val="ff0000"/>
          <w:sz w:val="28"/>
        </w:rPr>
        <w:t xml:space="preserve"> (01.01.2016 бастап қолданысқа енгізіледі); 15.12.2016 </w:t>
      </w:r>
      <w:r>
        <w:rPr>
          <w:rFonts w:ascii="Times New Roman"/>
          <w:b w:val="false"/>
          <w:i w:val="false"/>
          <w:color w:val="000000"/>
          <w:sz w:val="28"/>
        </w:rPr>
        <w:t>№ 57</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11. 2016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12. 2016 жылға арналған аудандық бюджетте қала және ауылдық округ әкімі аппараттарының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13.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1 қосымша</w:t>
            </w:r>
          </w:p>
        </w:tc>
      </w:tr>
    </w:tbl>
    <w:p>
      <w:pPr>
        <w:spacing w:after="0"/>
        <w:ind w:left="0"/>
        <w:jc w:val="left"/>
      </w:pPr>
      <w:r>
        <w:rPr>
          <w:rFonts w:ascii="Times New Roman"/>
          <w:b/>
          <w:i w:val="false"/>
          <w:color w:val="000000"/>
        </w:rPr>
        <w:t xml:space="preserve"> 2016 жылға арналған Алға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Алға аудандық мәслихатының 15.12.2016 </w:t>
      </w:r>
      <w:r>
        <w:rPr>
          <w:rFonts w:ascii="Times New Roman"/>
          <w:b w:val="false"/>
          <w:i w:val="false"/>
          <w:color w:val="ff0000"/>
          <w:sz w:val="28"/>
        </w:rPr>
        <w:t>№ 57</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5018805,3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755533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15844,5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4237487,8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4237487,8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4237487,8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43"/>
        <w:gridCol w:w="1144"/>
        <w:gridCol w:w="1145"/>
        <w:gridCol w:w="5625"/>
        <w:gridCol w:w="3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5123816,8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311645,4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268891,6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169240,6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 басқару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3244919,5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2871251,1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2489444,4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2354555,4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650194,7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568432,6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524498,9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161030,3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біріңғай бағдарламасы шеңберінде жеке кәсіпкерлікті қолдау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-1383048,5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1383048,5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бюджет алдындағы борышын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2 ҚОСЫМША</w:t>
            </w:r>
          </w:p>
        </w:tc>
      </w:tr>
    </w:tbl>
    <w:p>
      <w:pPr>
        <w:spacing w:after="0"/>
        <w:ind w:left="0"/>
        <w:jc w:val="left"/>
      </w:pPr>
      <w:r>
        <w:rPr>
          <w:rFonts w:ascii="Times New Roman"/>
          <w:b/>
          <w:i w:val="false"/>
          <w:color w:val="000000"/>
        </w:rPr>
        <w:t xml:space="preserve"> 2017 жылға арналған Алға ауданының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Алға аудандық мәслихатының 12.04.2016 </w:t>
      </w:r>
      <w:r>
        <w:rPr>
          <w:rFonts w:ascii="Times New Roman"/>
          <w:b w:val="false"/>
          <w:i w:val="false"/>
          <w:color w:val="ff0000"/>
          <w:sz w:val="28"/>
        </w:rPr>
        <w:t>№ 10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955"/>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1322701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2371634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2065391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817876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3 ҚОСЫМША</w:t>
            </w:r>
          </w:p>
        </w:tc>
      </w:tr>
    </w:tbl>
    <w:p>
      <w:pPr>
        <w:spacing w:after="0"/>
        <w:ind w:left="0"/>
        <w:jc w:val="left"/>
      </w:pPr>
      <w:r>
        <w:rPr>
          <w:rFonts w:ascii="Times New Roman"/>
          <w:b/>
          <w:i w:val="false"/>
          <w:color w:val="000000"/>
        </w:rPr>
        <w:t xml:space="preserve"> 2018 жылға арналған Алға ауданының бюджеті</w:t>
      </w:r>
    </w:p>
    <w:p>
      <w:pPr>
        <w:spacing w:after="0"/>
        <w:ind w:left="0"/>
        <w:jc w:val="both"/>
      </w:pPr>
      <w:r>
        <w:rPr>
          <w:rFonts w:ascii="Times New Roman"/>
          <w:b w:val="false"/>
          <w:i w:val="false"/>
          <w:color w:val="ff0000"/>
          <w:sz w:val="28"/>
        </w:rPr>
        <w:t xml:space="preserve">
      Ескерту. 3 қосымша жаңа редакцияда - Ақтөбе облысы Алға аудандық мәслихатының 12.04.2016 </w:t>
      </w:r>
      <w:r>
        <w:rPr>
          <w:rFonts w:ascii="Times New Roman"/>
          <w:b w:val="false"/>
          <w:i w:val="false"/>
          <w:color w:val="ff0000"/>
          <w:sz w:val="28"/>
        </w:rPr>
        <w:t>№ 10</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955"/>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3635351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2288250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1569243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1535029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1339851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3635351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2190358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4 ҚОСЫМША</w:t>
            </w:r>
          </w:p>
        </w:tc>
      </w:tr>
    </w:tbl>
    <w:p>
      <w:pPr>
        <w:spacing w:after="0"/>
        <w:ind w:left="0"/>
        <w:jc w:val="left"/>
      </w:pPr>
      <w:r>
        <w:rPr>
          <w:rFonts w:ascii="Times New Roman"/>
          <w:b/>
          <w:i w:val="false"/>
          <w:color w:val="000000"/>
        </w:rPr>
        <w:t xml:space="preserve"> 2016 жылға арналған аудандық бюджетті атқару процесінде секвестрлеуге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5 қосымша</w:t>
            </w:r>
          </w:p>
        </w:tc>
      </w:tr>
    </w:tbl>
    <w:p>
      <w:pPr>
        <w:spacing w:after="0"/>
        <w:ind w:left="0"/>
        <w:jc w:val="left"/>
      </w:pPr>
      <w:r>
        <w:rPr>
          <w:rFonts w:ascii="Times New Roman"/>
          <w:b/>
          <w:i w:val="false"/>
          <w:color w:val="000000"/>
        </w:rPr>
        <w:t xml:space="preserve"> 2016 жылға арналған аудандық бюджетке қала және ауылдық округ әкімі аппараттарының бюджеттік бағдарламаларының тізбесі</w:t>
      </w:r>
    </w:p>
    <w:p>
      <w:pPr>
        <w:spacing w:after="0"/>
        <w:ind w:left="0"/>
        <w:jc w:val="both"/>
      </w:pPr>
      <w:r>
        <w:rPr>
          <w:rFonts w:ascii="Times New Roman"/>
          <w:b w:val="false"/>
          <w:i w:val="false"/>
          <w:color w:val="ff0000"/>
          <w:sz w:val="28"/>
        </w:rPr>
        <w:t xml:space="preserve">
      Ескерту. 5 қосымша жаңа редакцияда - Ақтөбе облысы Алға аудандық мәслихатының 15.12.2016 </w:t>
      </w:r>
      <w:r>
        <w:rPr>
          <w:rFonts w:ascii="Times New Roman"/>
          <w:b w:val="false"/>
          <w:i w:val="false"/>
          <w:color w:val="ff0000"/>
          <w:sz w:val="28"/>
        </w:rPr>
        <w:t>№ 57</w:t>
      </w:r>
      <w:r>
        <w:rPr>
          <w:rFonts w:ascii="Times New Roman"/>
          <w:b w:val="false"/>
          <w:i w:val="false"/>
          <w:color w:val="ff0000"/>
          <w:sz w:val="28"/>
        </w:rPr>
        <w:t xml:space="preserve"> (01.01.2016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852"/>
        <w:gridCol w:w="2015"/>
        <w:gridCol w:w="2282"/>
        <w:gridCol w:w="3509"/>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24474,3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168330,6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16 720,3</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885"/>
        <w:gridCol w:w="4734"/>
        <w:gridCol w:w="3762"/>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 123045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12 825,9</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