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6ad5" w14:textId="5f16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аудандық маңызы бар жалпы пайдаланымдағы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2015 жылғы 21 желтоқсандағы № 504 қаулысы. Ақтөбе облысының Әділет департаментінде 2016 жылғы 22 қаңтарда № 4696 болып тіркелді. Күші жойылды - Ақтөбе облысы Алға ауданының әкімдігінің 2018 жылғы 30 мамырдағы № 232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ауданының әкімдігінің 30.05.2018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№ 245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бойынша аудандық маңызы бар жалпы пайдаланымдағы автомобиль жолдарының тiзбесi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аудан әкімінің орынбасары Б.Н. Жұмабаевқа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рет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көлiгi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ММ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2015 жылғы 21 желтоқсандағы № 504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аудандық маңызы бар жалпы пайдаланымдағы автомобиль жолдарының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1866"/>
        <w:gridCol w:w="2081"/>
        <w:gridCol w:w="1406"/>
        <w:gridCol w:w="282"/>
        <w:gridCol w:w="411"/>
        <w:gridCol w:w="539"/>
        <w:gridCol w:w="1407"/>
        <w:gridCol w:w="414"/>
        <w:gridCol w:w="415"/>
        <w:gridCol w:w="348"/>
        <w:gridCol w:w="348"/>
        <w:gridCol w:w="348"/>
        <w:gridCol w:w="348"/>
        <w:gridCol w:w="348"/>
        <w:gridCol w:w="348"/>
        <w:gridCol w:w="348"/>
        <w:gridCol w:w="348"/>
        <w:gridCol w:w="173"/>
        <w:gridCol w:w="175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рет саны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 бойынша, шақырым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KD-AL-19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Алға-Құмсай-Сарықобда 0-70,15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Болгарка-Қарабулақ-Әскери бөлімше 0-63,010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Ұшқудық-Алға-Тоқмансай 0-113,495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113,495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 жолдар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ауылының кірме жолы 0-0,66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ауылының кірме жолы 0-13,815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Ата мемориалды кешеніне кірме жолы 0-4,26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ауданының Автожолына кірме жолы 0-0,88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266,27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2164"/>
        <w:gridCol w:w="2164"/>
        <w:gridCol w:w="1820"/>
        <w:gridCol w:w="1820"/>
        <w:gridCol w:w="2165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жамылғы түрі бойынша, шақырым</w:t>
            </w:r>
          </w:p>
        </w:tc>
      </w:tr>
      <w:tr>
        <w:trPr>
          <w:trHeight w:val="30" w:hRule="atLeast"/>
        </w:trPr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 тас/қиыршық тас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 тас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1,295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 жолдар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38,195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21,215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532"/>
        <w:gridCol w:w="924"/>
        <w:gridCol w:w="1532"/>
        <w:gridCol w:w="1774"/>
        <w:gridCol w:w="1774"/>
        <w:gridCol w:w="680"/>
        <w:gridCol w:w="680"/>
        <w:gridCol w:w="681"/>
        <w:gridCol w:w="681"/>
        <w:gridCol w:w="681"/>
        <w:gridCol w:w="6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</w:t>
            </w:r>
          </w:p>
        </w:tc>
      </w:tr>
      <w:tr>
        <w:trPr/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32,891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32,891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20,464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46,175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111,713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