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21c2" w14:textId="0b22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"Есет батыр Көкіұлы ауылының көшелеріне атау беру туралы" 2012 жылғы 30 наурыздағы № 11 шешіміне өзгерістер енгізу туралы</w:t>
      </w:r>
    </w:p>
    <w:p>
      <w:pPr>
        <w:spacing w:after="0"/>
        <w:ind w:left="0"/>
        <w:jc w:val="both"/>
      </w:pPr>
      <w:r>
        <w:rPr>
          <w:rFonts w:ascii="Times New Roman"/>
          <w:b w:val="false"/>
          <w:i w:val="false"/>
          <w:color w:val="000000"/>
          <w:sz w:val="28"/>
        </w:rPr>
        <w:t>Ақтөбе облысы Алға ауданы Бесқоспа ауылдық округінің әкімінің 2015 жылғы 03 қыркүйектегі № 26 шешімі. Ақтөбе облысының Әділет департаментінде 2015 жылғы 25 қыркүйекте № 4526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Бесқоспа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Бесқоспа селолық округі әкімінің 2012 жылғы 30 наурыздағы № 11 "Есет батыр Көкіұлы ауылының көшелеріне атау беру туралы" (нормативтік құқықтық актілерді мемлекеттік тіркеу тізілімінде № 3-3-142 болып тіркелген, 2011 жылғы 06 мамырда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мемлекеттік тіліндегі деректемелерінде және мәтінінде "селолық" сөзі "ауылдық" сөзімен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Бесқоспа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Габбасов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