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f404" w14:textId="982f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"Маржанбұлақ селолық округіне қарасты елді мекендерге көше атауын беру туралы" 2008 жылғы 23 желтоқсанындағы № 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округінің әкімінің 2015 жылғы 24 желтоқсандағы № 388 шешімі. Ақтөбе облысының Әділет департаментінде 2016 жылғы 14 қаңтарда № 4677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3 шілдедегі № 121-V "Қазақстан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қайшылықтарды, олқылықтарды, коллизияларды және сыбайлас жемқорлық құқық бұзушылықтар жасауға ықпал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Маржанбұлақ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Маржанбұлақ селолық округі әкімінің мемлекеттік тіліндегі 2008 жылғы 23 желтоқсанындағы № 19 "Маржанбұлақ селолық округіне қарасты елді мекендерге көше атауын беру туралы" (нормативтік құқықтық актілерді мемлекеттік тіркеу тізімінде № 3-3-69 тіркелген, 2009 жылғы 03 ақпандағы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тіліндегі деректемелерінде, атауында және бүкіл мәтіндегі "селолық" сөзі тиісінше "ауылдық"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Үкіметінің 2005 жылғы 21 қаңтардағы № 45 қаулысымен мақұлданған "Қазақстан Республикасындағы мемлекеттік ономастикалық жұмыс тұжырымдамасының </w:t>
      </w:r>
      <w:r>
        <w:rPr>
          <w:rFonts w:ascii="Times New Roman"/>
          <w:b w:val="false"/>
          <w:i w:val="false"/>
          <w:color w:val="000000"/>
          <w:sz w:val="28"/>
        </w:rPr>
        <w:t>3,2 бөлігіне</w:t>
      </w:r>
      <w:r>
        <w:rPr>
          <w:rFonts w:ascii="Times New Roman"/>
          <w:b w:val="false"/>
          <w:i w:val="false"/>
          <w:color w:val="000000"/>
          <w:sz w:val="28"/>
        </w:rPr>
        <w:t>" Ақтөбе облысы әкімдігінің 2007 жылғы 24 шілдедегі "Ақтөбе облысының мекенжай тіркеліміне тіркеу тәртібі туралы және мекенжай құрылымы жөніндегі Ереже туралы № 255 қаулысына,"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Маржанбұлақ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Кангужин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