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18aec" w14:textId="6c18a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"2015-2017 жылдарға арналған Байғанин ауданының бюджеті туралы" 2014 жылғы 24 желтоқсандағы № 144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2015 жылғы 13 наурыздағы № 158 шешімі. Ақтөбе облысының Әділет департаментінде 2015 жылғы 20 наурызда № 4247 болып тіркелді. Күші жойылды - Ақтөбе облысы Байғанин аудандық мәслихатының 2016 жылғы 12 сәуірдегі № 14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Байғанин аудандық мәслихатының 12.04.2016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№ 95-IV Бюджеттік Кодекстің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"2015-2017 жылдарға арналған Байғанин ауданының бюджеті туралы" 2014 жылғы 24 желтоқсандағы № 144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4171 санымен тіркелген, 2015 жылғы 29 қаңтарда аудандық "Жем Сағыз" газетінің № 4 санында жарияланған) мынадай өзгерістер мен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тармақшасында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"4 314 586" деген сандар "3 938 925"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"1 445 206" деген сандар "1 347 545"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шығындар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"4 314 586" деген сандар "4 179 032,5"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тармақшасында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 тапшылығы (профициті)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"-40 689" деген сандар "-280 796,5"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тармақшасында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тапшылығын қаржыландыру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(профицитін пайдалану)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"40 689" деген сандар "280 796,5"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мынадай мазмұндағы 5)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"Ауданның коммуналдық меншігіндегі газ жүйелерін қолдануды ұйымдастыруға - 15 829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1, 2, 3 тармақшалары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9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"12 775" деген сандар "3 000"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2015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Шекеева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наурыздағы №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Байғанин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750"/>
        <w:gridCol w:w="1064"/>
        <w:gridCol w:w="1064"/>
        <w:gridCol w:w="5569"/>
        <w:gridCol w:w="31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3 938 925,0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2 581 595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2 435 629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4 179 032,5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2 484 188,0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1 736 142,0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1 690 260,0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олимпиадаларын, мектептен тыс іс-шараларды және конкурстарды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199 786,1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(облыстық маңызы бар қаланың) аумағын оңтайла және тиімді қала құрылыстық игеруді қамтамасыз ету жөнінде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353 400,4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353 400,4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353 400,4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активтерімен жасалатын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-280 796,5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280 796,5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240 543,9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240 543,9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240 543,9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240 543,9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наурыздағы №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бюджетте ауылдық округтер әкімі аппараттарының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524"/>
        <w:gridCol w:w="1273"/>
        <w:gridCol w:w="1274"/>
        <w:gridCol w:w="3909"/>
        <w:gridCol w:w="2211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Қарауылкелді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730"/>
        <w:gridCol w:w="730"/>
        <w:gridCol w:w="730"/>
        <w:gridCol w:w="730"/>
        <w:gridCol w:w="730"/>
        <w:gridCol w:w="730"/>
        <w:gridCol w:w="1039"/>
        <w:gridCol w:w="730"/>
        <w:gridCol w:w="730"/>
        <w:gridCol w:w="730"/>
        <w:gridCol w:w="730"/>
        <w:gridCol w:w="730"/>
        <w:gridCol w:w="730"/>
        <w:gridCol w:w="730"/>
        <w:gridCol w:w="1041"/>
      </w:tblGrid>
      <w:tr>
        <w:trPr/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Жарқамыс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Көлтабан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Қопа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Қызылбұлақ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Сартоғай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