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2605" w14:textId="39d2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2015 жылғы 17 наурыздағы № 75 қаулысы. Ақтөбе облысының Әділет департаментінде 2015 жылғы 30 наурызда № 4264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2012 жылғы 16 ақпандағы № 561-IV "Әскери қызмет және әскери қызметшілердің мәртебесі туралы" Заңының 27 бабының </w:t>
      </w:r>
      <w:r>
        <w:rPr>
          <w:rFonts w:ascii="Times New Roman"/>
          <w:b w:val="false"/>
          <w:i w:val="false"/>
          <w:color w:val="000000"/>
          <w:sz w:val="28"/>
        </w:rPr>
        <w:t>3 тармағына</w:t>
      </w:r>
      <w:r>
        <w:rPr>
          <w:rFonts w:ascii="Times New Roman"/>
          <w:b w:val="false"/>
          <w:i w:val="false"/>
          <w:color w:val="000000"/>
          <w:sz w:val="28"/>
        </w:rPr>
        <w:t xml:space="preserve">, 28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тармақтарына</w:t>
      </w:r>
      <w:r>
        <w:rPr>
          <w:rFonts w:ascii="Times New Roman"/>
          <w:b w:val="false"/>
          <w:i w:val="false"/>
          <w:color w:val="000000"/>
          <w:sz w:val="28"/>
        </w:rPr>
        <w:t xml:space="preserve">, Қазақстан Республикасы Президентінің 2015 жылғы 20 ақпандағы № 1011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Үкіметінің 2015 жылғы 13 наурыздағы № 135 "Қазақстан Республикасы Президентінің 2015 жылғы 20 ақпандағы № 1011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сәуір–маусымында және қазан–желтоқсанында мерзімді әскери қызметке кезекті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2015 жылдың сәуір-маусымында және қазан-желтоқсанында әскерге шақыруды кейінге қалдыруға немесе одан босатылуға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Шақыруды жүргізу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w:t>
      </w:r>
      <w:r>
        <w:rPr>
          <w:rFonts w:ascii="Times New Roman"/>
          <w:b w:val="false"/>
          <w:i w:val="false"/>
          <w:color w:val="000000"/>
          <w:sz w:val="28"/>
        </w:rPr>
        <w:t>3. Ұсынылсын: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"Ақтөбе облысының денсаулық сақтау басқармасы" мемлекеттік мекемесінің шаруашылық жүргізу құқығындағы "Байғанин орталық аудандық ауруханасы" мемлекеттік коммуналдық кәсіпорыны (келісім бойынша) шақыру бойынша іс-шаралар жүргізсін;</w:t>
      </w:r>
      <w:r>
        <w:br/>
      </w:r>
      <w:r>
        <w:rPr>
          <w:rFonts w:ascii="Times New Roman"/>
          <w:b w:val="false"/>
          <w:i w:val="false"/>
          <w:color w:val="000000"/>
          <w:sz w:val="28"/>
        </w:rPr>
        <w:t>
      2) "Ақтөбе облысының ішкі істер Департаменті Байғанин ауданының ішкі істер бөлімі мемлекеттік мекемесі" (келісім бойынша) мерзімді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Байғанин аудандық әкімдігінің 28.08.2015 </w:t>
      </w:r>
      <w:r>
        <w:rPr>
          <w:rFonts w:ascii="Times New Roman"/>
          <w:b w:val="false"/>
          <w:i w:val="false"/>
          <w:color w:val="ff0000"/>
          <w:sz w:val="28"/>
        </w:rPr>
        <w:t>№ 188</w:t>
      </w:r>
      <w:r>
        <w:rPr>
          <w:rFonts w:ascii="Times New Roman"/>
          <w:b w:val="false"/>
          <w:i w:val="false"/>
          <w:color w:val="ff0000"/>
          <w:sz w:val="28"/>
        </w:rPr>
        <w:t xml:space="preserve"> шешімімен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4. Ауылдық округ әкімдері, кәсіпорындар, мекемелер, ұйымдардың және оқу орындарының басшылары әскерге шақырылушыларды Қазақстан Республикасы Қорғаныс министрлігінің "Ақтөбе облысы Байғанин ауданының қорғаныс істері жөніндегі бөлімі" Республикалық мемлекеттік мекемесіне шақырылғаны туралы хабардар етілуін және азаматтарды жеткізуді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Байғанин аудандық әкімдігінің 28.08.2015 </w:t>
      </w:r>
      <w:r>
        <w:rPr>
          <w:rFonts w:ascii="Times New Roman"/>
          <w:b w:val="false"/>
          <w:i w:val="false"/>
          <w:color w:val="ff0000"/>
          <w:sz w:val="28"/>
        </w:rPr>
        <w:t>№ 188</w:t>
      </w:r>
      <w:r>
        <w:rPr>
          <w:rFonts w:ascii="Times New Roman"/>
          <w:b w:val="false"/>
          <w:i w:val="false"/>
          <w:color w:val="ff0000"/>
          <w:sz w:val="28"/>
        </w:rPr>
        <w:t xml:space="preserve"> шешімімен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5. Қазақстан Республикасы Қорғаныс министрлігінің "Ақтөбе облысы Байғанин ауданының қорғаныс істері жөніндегі бөлімі" Республикалық мемлекеттік мекемесі шақыру қорытындысы туралы 2015 жылдың 5 шілдесінде және 2016 жылдың 5 қаңтарында аудан әкіміне ақпарат ұсынсын.</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Байғанин аудандық әкімдігінің 28.08.2015 </w:t>
      </w:r>
      <w:r>
        <w:rPr>
          <w:rFonts w:ascii="Times New Roman"/>
          <w:b w:val="false"/>
          <w:i w:val="false"/>
          <w:color w:val="ff0000"/>
          <w:sz w:val="28"/>
        </w:rPr>
        <w:t>№ 188</w:t>
      </w:r>
      <w:r>
        <w:rPr>
          <w:rFonts w:ascii="Times New Roman"/>
          <w:b w:val="false"/>
          <w:i w:val="false"/>
          <w:color w:val="ff0000"/>
          <w:sz w:val="28"/>
        </w:rPr>
        <w:t xml:space="preserve"> шешімімен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 әкімінің орынбасары Ш.Спановаға және Қазақстан Республикасы Қорғаныс министрлігінің "Ақтөбе облысы Байғанин ауданының қорғаныс істері жөніндегі бөлімі" Республикалық мемлекеттік мекемесінің бастығы міндетін атқарушы С.Алпысбаевқа жүктелсін.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Байғанин аудандық әкімдігінің 28.08.2015 </w:t>
      </w:r>
      <w:r>
        <w:rPr>
          <w:rFonts w:ascii="Times New Roman"/>
          <w:b w:val="false"/>
          <w:i w:val="false"/>
          <w:color w:val="ff0000"/>
          <w:sz w:val="28"/>
        </w:rPr>
        <w:t>№ 188</w:t>
      </w:r>
      <w:r>
        <w:rPr>
          <w:rFonts w:ascii="Times New Roman"/>
          <w:b w:val="false"/>
          <w:i w:val="false"/>
          <w:color w:val="ff0000"/>
          <w:sz w:val="28"/>
        </w:rPr>
        <w:t xml:space="preserve"> шешімімен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Осы қаулы оның алғашқы ресми жарияланған күнінен бастап қолданысқа енгізіледі және 2015 жылғы 1 сәуірден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М.Аққағазов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