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5dce" w14:textId="a0b5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қызметiнiң есебiнде тұрған адамдар, бас бостандығынан айыру орындарынан босатылған және интернаттық ұйымдарды бiтiрушi кәмелетке толмағандар үшiн жұмыс орындарының квотасын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2015 жылғы 13 мамырдағы № 111 қаулысы. Ақтөбе облысының Әділет департаментінде 2015 жылғы 9 маусымда № 4346 болып тіркелді. Күші жойылды - Ақтөбе облысы Байғанин аудандық әкімдігінің 2016 жылғы 20 сәуірдегі № 73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Байғанин аудандық әкімдігінің 20.04.2016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5 шiлдедегi № 234-V Қылмыстық-атқару кодексiнің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 және 5-6) тармақшаларына сәйкес, Байғанин аудандық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бiтiрушi кәмелетке толмағандар үшiн жұмыс орындарының жалпы санының бір пайызы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"Байғанин аудандық жұмыспен қамту және әлеуметтік бағдарламалар бөлімі" мемлекеттік мекемесі қолданыстағы заңнамаларға сәйкес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әкiмiнiң орынбасары Ш.Спановаға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Байғанин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