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5c07" w14:textId="4235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Байғанин ауданының бюджеті туралы" 2014 жылғы 24 желтоқсандағы № 144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2015 жылғы 9 маусымдағы № 173 шешімі. Ақтөбе облысының Әділет департаментінде 2015 жылғы 26 маусымда № 4390 болып тіркелді. Күші жойылды - Ақтөбе облысы Байғанин аудандық мәслихатының 2016 жылғы 12 сәуірдегі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Бюджеттік Кодекстің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маслихаттың 2014 жылғы 24 желтоқсандағы № 144 "2015-2017 жылдарға арналған Байғанин ауданының бюджеті туралы" (Нормативтік құқықтық кесімдерді мемлекеттік тіркеу тізілімінде № 4171 санымен тіркелген, 2015 жылғы 29 қаңтарда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"3 938 925" деген сандар "3 463 709"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"2 858 645" деген сандар "2 812 595"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"4 235" деген сандар "3 285"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"6 500" деген сандар "3 500"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"1 347 545" деген сандар "644 329"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"4 179 032,5" деген сандар "3 703 816,5"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"337 066" деген сандар "111 397"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"11 355" деген сандар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"30 851" деген сандар "23 663"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"40 266" деген сандар "38 928"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"3 015" деген сандар "4 958"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"385 355" деген сандар "309 760"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"361 871" деген сандар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"26 068" деген сандар "0"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"1 168" деген сандар "4 255"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маусымдағы № 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56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3 703 816,5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маусымдағы № 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бюджетте ауылдық округтер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532"/>
        <w:gridCol w:w="1293"/>
        <w:gridCol w:w="1293"/>
        <w:gridCol w:w="3779"/>
        <w:gridCol w:w="2246"/>
        <w:gridCol w:w="2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730"/>
        <w:gridCol w:w="730"/>
        <w:gridCol w:w="730"/>
        <w:gridCol w:w="730"/>
        <w:gridCol w:w="730"/>
        <w:gridCol w:w="1039"/>
        <w:gridCol w:w="730"/>
        <w:gridCol w:w="730"/>
        <w:gridCol w:w="730"/>
        <w:gridCol w:w="730"/>
        <w:gridCol w:w="730"/>
        <w:gridCol w:w="730"/>
        <w:gridCol w:w="730"/>
        <w:gridCol w:w="1041"/>
      </w:tblGrid>
      <w:tr>
        <w:trPr/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