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453e" w14:textId="f524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айқындау туралы" 2015 жылғы 13 наурыздағы № 159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2015 жылғы 9 маусымдағы № 176 шешімі. Ақтөбе облысының Әділет департаментінде 2015 жылғы 26 маусымда № 4391 болып тіркелді. Күші жойылды - Ақтөбе облысы Байғанин аудандық мәслихатының 2016 жылғы 7 шілдедегі № 28 шешімімен</w:t>
      </w:r>
    </w:p>
    <w:p>
      <w:pPr>
        <w:spacing w:after="0"/>
        <w:ind w:left="0"/>
        <w:jc w:val="left"/>
      </w:pPr>
      <w:r>
        <w:rPr>
          <w:rFonts w:ascii="Times New Roman"/>
          <w:b w:val="false"/>
          <w:i w:val="false"/>
          <w:color w:val="ff0000"/>
          <w:sz w:val="28"/>
        </w:rPr>
        <w:t xml:space="preserve">      Ескерту. Күші жойылды - Ақтөбе облысы Байғанин аудандық мәслихатының 07.07.2016 </w:t>
      </w:r>
      <w:r>
        <w:rPr>
          <w:rFonts w:ascii="Times New Roman"/>
          <w:b w:val="false"/>
          <w:i w:val="false"/>
          <w:color w:val="ff0000"/>
          <w:sz w:val="28"/>
        </w:rPr>
        <w:t>№ 28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Занының </w:t>
      </w:r>
      <w:r>
        <w:rPr>
          <w:rFonts w:ascii="Times New Roman"/>
          <w:b w:val="false"/>
          <w:i w:val="false"/>
          <w:color w:val="000000"/>
          <w:sz w:val="28"/>
        </w:rPr>
        <w:t>43-1-бабына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13 наурыздағы № 159 "Байғанин ауданының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айқындау туралы" (Нормативтік құқықтық актілерді мемлекеттік тіркеу тізілімінде № 4279 санымен тіркелген, 2015 жылғы 9 сәуірде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шешімнің атауындағы және мәтініндегі "айқындау", "айқындалсын" сөздері "ұсыну", "ұсынылсын" сөздерімен алмастырылсын.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Елеуова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