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fa158" w14:textId="76fa1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ауданы бойынша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2015 жылғы 4 тамыздағы № 183 шешімі. Ақтөбе облысының Әділет департаментінде 2015 жылғы 20 тамызда № 4482 болып тіркелді. Күші жойылды - Ақтөбе облысы Байғанин аудандық мәслихатының 2016 жылғы 29 ақпандағы № 216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Ақтөбе облысы Байғанин аудандық мәслихатының 29.02.2016 </w:t>
      </w:r>
      <w:r>
        <w:rPr>
          <w:rFonts w:ascii="Times New Roman"/>
          <w:b w:val="false"/>
          <w:i w:val="false"/>
          <w:color w:val="ff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(қабылданған күнінен бастап күшіне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"Қазақстан Республикасындағы жергілікті мемлекеттік басқару және өзін өзі басқару туралы"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"Салық және бюджетке төленетін басқа да міндетті төлемдер туралы" (Салық кодексі) Қазақстан Республикасының 2008 жылғы 10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387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Қазақстан Республикасының жер заңнамасына сәйкес Байғанин ауданы бойынша пайдаланылмайтын ауыл шаруашылығы мақсатындағы жерлерге жер салығының базалық мөлшерлемелері және бірыңғай жер салығының мөлшерлемелері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