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c65a" w14:textId="a2ac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2015 жылғы 28 тамыздағы № 190 қаулысы. Ақтөбе облысының Әділет департаментінде 2015 жылғы 11 қыркүйекте № 4508 болып тіркелді. 2016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 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сәйкес, Байғанин аудандық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ауданы бойынша 2015 жылға арналған мектепке дейiнгi тәрбие мен оқытуға мемлекеттiк бiлiм беру тапсырысын, жан басына шаққандағы қаржыландыру мен ата-аналардың ақы төлеу мөлшерi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әкiмiнiң орынбасары Ш.Спановаға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күнiнен кейiн күнтiзбелiк он күн өткен соң қолданысқа енгiзiледi және 2015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Аққағазов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әкімдігінің от 28 тамыз 2015 ж. № 190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698"/>
        <w:gridCol w:w="1819"/>
        <w:gridCol w:w="1642"/>
        <w:gridCol w:w="1642"/>
        <w:gridCol w:w="1375"/>
        <w:gridCol w:w="1375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3778"/>
        <w:gridCol w:w="1074"/>
        <w:gridCol w:w="1074"/>
        <w:gridCol w:w="1074"/>
        <w:gridCol w:w="1074"/>
        <w:gridCol w:w="1799"/>
        <w:gridCol w:w="179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2409"/>
        <w:gridCol w:w="2409"/>
        <w:gridCol w:w="2016"/>
        <w:gridCol w:w="20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