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8328" w14:textId="d298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аудандық маңызы бар жалпы пайдаланымдағы автомобиль жолдарының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2015 жылғы 10 желтоқсандағы № 272 қаулысы. Ақтөбе облысының Әділет департаментінде 2015 жылғы 29 желтоқсанда № 4658 болып тіркелді. Күші жойылды - Ақтөбе облысы Байғанин аудандық әкімдігінің 2018 жылғы 21 мамырдағы № 116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әкімдігінің 21.05.2018 № 116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№ 245 "Автомобиль жолдары туралы"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облысының Байғанин ауданы бойынша аудандық маңызы бар жалпы пайдаланымдағы автомобиль жолдарының тiзбесi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аудан әкімінің орынбасары А.Ергалиевке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рет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"Ақтөбе облысының жолаушылар көлiгi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ММ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әкімдігінің 2015 жылғы 10 желтоқсандағы № 272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бойынша аудандық маңызы бар жалпы пайдаланымдағы автомобиль жолдарының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Байғанин аудандық әкімдігінің 03.05.2017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3629"/>
        <w:gridCol w:w="5299"/>
        <w:gridCol w:w="2704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индексі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Қарауылкелді-Жарқамыс 0-102,480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102,480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KD-BA-38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Қарауылкелді-Жарқамыс- Алтай батыр–Миялы– Оймауыт 0-171,255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171,255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KD-BA-39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ауылына кіре беріс 0-2,830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Кемерши ауылына кіре беріс 0-56,000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Ебейті ауылына кіре беріс 0-43,690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43,690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Ноғайты ауылына кіре беріс 0-3,690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 ауылына кіре беріс 0-18,000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