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05ef" w14:textId="1af0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сәуiр-маусымында және қазан-желтоқсанында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әкімдігінің 2015 жылғы 18 наурыздағы № 38 қаулысы. Ақтөбе облысының Әділет департаментінде 2015 жылғы 31 наурызда № 4270 болып тіркелді. Күші жойылды - Ақтөбе облысы Ырғыз ауданы әкімдігінің 2016 жылғы 13 қаңтардағы № 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Ақтөбе облысы Ырғыз ауданы әкімдігінің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Президентiнiң 2015 жылғы 20 ақпандағы № 1011 "Әскери қызметтің белгіленген мерзiмiн өткерген мерзiмдi әскери қызметтегi әскери қызметшiлердi запасқа шығару және Қазақстан Республикасының азаматтарын 2015 жылдың сәуiр-маусымында және қазан-желтоқсанында мерзiмдi әскери қызметке кезектi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2015 жылғы 13 наурыздағы № 135 "Әскери қызметтің белгіленген мерзімін өткерген мерзiмдi әскери қызметтегi әскери қызметшiлердi запасқа шығару және Қазақстан Республикасының азаматтарын 2015 жылдың сәуiр-маусымында және қазан-желтоқсанында кезектi мерзiмдi әскери қызметке шақыру туралы" Қазақстан Республикасы Президентiнiң 2015 жылғы 20 ақпандағы № 1011 Жарлығын iске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жылдың сәуір-маусымында және қазан-желтоқсанында әскерге шақыруды кейінге қалдыруға немесе одан босатылуға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"Ырғыз аудандық орталық ауруханасы" мемлекеттік коммуналдық қазыналық кәсіпорны (келісім бойынша) шақыру бойынша іс-шараларды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"Ырғыз аудандық ішкі істер бөлімі" мемлекеттік мекемесіне (келісім бойынша) әскери міндеттерін орындаудан жалтарған азаматтарды іздестіруді және ұстауды жүзеге асырсын;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"Ырғыз ауданының қорғаныс істері жөніндегі бөлімі" мемлекеттік мекемесі (келісім бойынша) мемлекеттік мекемелермен бірлесіп, Қазақстан Республикасының заңнамасымен көзделген құзіреті шегінде шақыруға байланысты іс-шараларды ұйымдастыруды және жүргізуді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округтер әкiмдерi, кәсіпорындар, мекемелер, ұйымдар және оқу орындарының басшылары шақырылушыларға оларды шақыру учаскесіне шақырылғаны туралы хабарлауды және осы шақыру бойынша адамдардың дер кезінде 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орынбасары А.Шахинге және "Ырғыз ауданының қорғаныс істері жөніндегі бөлімі" мемлекеттік мекемесінің бастығы С.Касетовке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 және 2015 жылғы 1 сәуірден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