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05048" w14:textId="bc050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ауданы бойынша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мамандарына жиырма бес пайызға жоғарылатылған лауазымдық айлықақылар мен тарифтік ставкаларды белгілеу туралы" 2014 жылғы 26 мамырдағы № 142 аудандық мәслихаттың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2015 жылғы 20 мамырдағы № 188 шешімі. Ақтөбе облысының Әділет департаментінде 2015 жылғы 16 маусымда № 4359 болып тіркелді. Күші жойылды - Ақтөбе облысы Ырғыз аудандық мәслихатының 2016 жылғы 16 наурыздағы № 249 шешімімен</w:t>
      </w:r>
    </w:p>
    <w:p>
      <w:pPr>
        <w:spacing w:after="0"/>
        <w:ind w:left="0"/>
        <w:jc w:val="left"/>
      </w:pPr>
      <w:r>
        <w:rPr>
          <w:rFonts w:ascii="Times New Roman"/>
          <w:b w:val="false"/>
          <w:i w:val="false"/>
          <w:color w:val="ff0000"/>
          <w:sz w:val="28"/>
        </w:rPr>
        <w:t xml:space="preserve">      Ескерту. Күші жойылды - Ақтөбе облысы Ырғыз аудандық мәслихатының 16.03.2016 </w:t>
      </w:r>
      <w:r>
        <w:rPr>
          <w:rFonts w:ascii="Times New Roman"/>
          <w:b w:val="false"/>
          <w:i w:val="false"/>
          <w:color w:val="ff0000"/>
          <w:sz w:val="28"/>
        </w:rPr>
        <w:t>№ 249</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Ырғыз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2014 жылғы 26 мамырдағы № 142 "Ырғыз ауданы бойынша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мамандарына жиырма бес пайызға жоғарылатылған лауазымдық айлықақылар мен тарифтік ставкаларды белгілеу туралы" (Нормативтік құқықтық актілердің мемлекеттік тіркеу тізілімінде № 3922 тіркелген, 2014 жылы 10 маусымда аудандық "Ырғыз"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 Азаматтық қызметші болып табылатын және ауылдық елді мекендерде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w:t>
      </w:r>
      <w:r>
        <w:rPr>
          <w:rFonts w:ascii="Times New Roman"/>
          <w:b w:val="false"/>
          <w:i w:val="false"/>
          <w:color w:val="000000"/>
          <w:sz w:val="28"/>
        </w:rPr>
        <w:t xml:space="preserve"> жиырма бес пайызға жоғарылатылған лауазымдық айлықақылар мен тарифтiк ставкалар белгіленсін.".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МАШИНА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